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EA82" w14:textId="77777777" w:rsidR="008B76C4" w:rsidRDefault="008B76C4" w:rsidP="008B76C4">
      <w:pPr>
        <w:pStyle w:val="2"/>
        <w:spacing w:before="0" w:after="0"/>
        <w:jc w:val="right"/>
        <w:rPr>
          <w:rFonts w:ascii="Calibri" w:hAnsi="Calibri" w:cs="Calibri"/>
          <w:b w:val="0"/>
          <w:i w:val="0"/>
          <w:sz w:val="22"/>
          <w:shd w:val="clear" w:color="auto" w:fill="FFFFFF"/>
        </w:rPr>
      </w:pPr>
      <w:bookmarkStart w:id="0" w:name="_Toc172445051"/>
      <w:bookmarkStart w:id="1" w:name="_Toc277578982"/>
      <w:bookmarkStart w:id="2" w:name="_Toc307221368"/>
      <w:bookmarkStart w:id="3" w:name="_Toc409441301"/>
      <w:bookmarkStart w:id="4" w:name="_Toc409517684"/>
      <w:bookmarkStart w:id="5" w:name="_Toc429551415"/>
      <w:r>
        <w:rPr>
          <w:rFonts w:ascii="Calibri" w:hAnsi="Calibri" w:cs="Calibri"/>
          <w:b w:val="0"/>
          <w:i w:val="0"/>
          <w:sz w:val="22"/>
          <w:shd w:val="clear" w:color="auto" w:fill="FFFFFF"/>
        </w:rPr>
        <w:t>Ημερομηνία: ……………………..,  …./09/2023</w:t>
      </w:r>
    </w:p>
    <w:p w14:paraId="2A2650C6" w14:textId="77777777" w:rsidR="008B76C4" w:rsidRDefault="008B76C4" w:rsidP="008B76C4">
      <w:pPr>
        <w:pStyle w:val="2"/>
        <w:spacing w:before="0" w:after="0"/>
        <w:jc w:val="right"/>
        <w:rPr>
          <w:rFonts w:ascii="Calibri" w:hAnsi="Calibri" w:cs="Calibri"/>
          <w:b w:val="0"/>
          <w:i w:val="0"/>
          <w:sz w:val="22"/>
          <w:shd w:val="clear" w:color="auto" w:fill="FFFFFF"/>
        </w:rPr>
      </w:pPr>
    </w:p>
    <w:p w14:paraId="1AF583B7" w14:textId="77777777" w:rsidR="008B76C4" w:rsidRPr="00CD15FA" w:rsidRDefault="008B76C4" w:rsidP="008B76C4">
      <w:pPr>
        <w:pStyle w:val="2"/>
        <w:spacing w:before="0" w:after="0"/>
        <w:jc w:val="right"/>
        <w:rPr>
          <w:rFonts w:ascii="Calibri" w:hAnsi="Calibri" w:cs="Calibri"/>
          <w:b w:val="0"/>
          <w:i w:val="0"/>
          <w:sz w:val="22"/>
          <w:shd w:val="clear" w:color="auto" w:fill="FFFFFF"/>
        </w:rPr>
      </w:pPr>
      <w:r w:rsidRPr="00CD15FA">
        <w:rPr>
          <w:rFonts w:ascii="Calibri" w:hAnsi="Calibri" w:cs="Calibri"/>
          <w:b w:val="0"/>
          <w:i w:val="0"/>
          <w:sz w:val="22"/>
          <w:shd w:val="clear" w:color="auto" w:fill="FFFFFF"/>
        </w:rPr>
        <w:t>Αρ. πρωτ. : …</w:t>
      </w:r>
      <w:r>
        <w:rPr>
          <w:rFonts w:ascii="Calibri" w:hAnsi="Calibri" w:cs="Calibri"/>
          <w:b w:val="0"/>
          <w:i w:val="0"/>
          <w:sz w:val="22"/>
          <w:shd w:val="clear" w:color="auto" w:fill="FFFFFF"/>
        </w:rPr>
        <w:t>.</w:t>
      </w:r>
      <w:r w:rsidRPr="00CD15FA">
        <w:rPr>
          <w:rFonts w:ascii="Calibri" w:hAnsi="Calibri" w:cs="Calibri"/>
          <w:b w:val="0"/>
          <w:i w:val="0"/>
          <w:sz w:val="22"/>
          <w:shd w:val="clear" w:color="auto" w:fill="FFFFFF"/>
        </w:rPr>
        <w:t>……………..</w:t>
      </w:r>
    </w:p>
    <w:p w14:paraId="57CAB768" w14:textId="77777777" w:rsidR="00601EC7" w:rsidRPr="002C423E" w:rsidRDefault="00601EC7" w:rsidP="00601EC7">
      <w:pPr>
        <w:jc w:val="both"/>
        <w:rPr>
          <w:rFonts w:asciiTheme="minorHAnsi" w:hAnsiTheme="minorHAnsi"/>
          <w:b/>
          <w:sz w:val="22"/>
          <w:szCs w:val="22"/>
        </w:rPr>
      </w:pPr>
    </w:p>
    <w:p w14:paraId="16EAE5E7" w14:textId="77777777" w:rsidR="00601EC7" w:rsidRDefault="00601EC7" w:rsidP="00601EC7">
      <w:pPr>
        <w:tabs>
          <w:tab w:val="left" w:pos="4710"/>
        </w:tabs>
        <w:jc w:val="center"/>
        <w:rPr>
          <w:rFonts w:asciiTheme="minorHAnsi" w:hAnsiTheme="minorHAnsi"/>
          <w:b/>
          <w:spacing w:val="40"/>
          <w:sz w:val="28"/>
          <w:szCs w:val="28"/>
        </w:rPr>
      </w:pPr>
    </w:p>
    <w:p w14:paraId="4C828F95" w14:textId="77777777" w:rsidR="008B76C4" w:rsidRPr="002C423E" w:rsidRDefault="008B76C4" w:rsidP="00601EC7">
      <w:pPr>
        <w:tabs>
          <w:tab w:val="left" w:pos="4710"/>
        </w:tabs>
        <w:jc w:val="center"/>
        <w:rPr>
          <w:rFonts w:asciiTheme="minorHAnsi" w:hAnsiTheme="minorHAnsi"/>
          <w:b/>
          <w:spacing w:val="40"/>
          <w:sz w:val="28"/>
          <w:szCs w:val="28"/>
        </w:rPr>
      </w:pPr>
    </w:p>
    <w:p w14:paraId="47CB179A" w14:textId="77777777" w:rsidR="00601EC7" w:rsidRPr="002C423E" w:rsidRDefault="00601EC7" w:rsidP="00601EC7">
      <w:pPr>
        <w:tabs>
          <w:tab w:val="left" w:pos="4710"/>
        </w:tabs>
        <w:jc w:val="center"/>
        <w:rPr>
          <w:rFonts w:asciiTheme="minorHAnsi" w:hAnsiTheme="minorHAnsi"/>
          <w:b/>
          <w:spacing w:val="40"/>
          <w:sz w:val="22"/>
          <w:szCs w:val="22"/>
        </w:rPr>
      </w:pPr>
      <w:r w:rsidRPr="002C423E">
        <w:rPr>
          <w:rFonts w:asciiTheme="minorHAnsi" w:hAnsiTheme="minorHAnsi"/>
          <w:b/>
          <w:spacing w:val="40"/>
          <w:sz w:val="22"/>
          <w:szCs w:val="22"/>
        </w:rPr>
        <w:t>ΠΡΑΞΗ ΑΝΑΛΗΨΗΣ ΥΠΗΡΕΣΙΑΣ</w:t>
      </w:r>
    </w:p>
    <w:p w14:paraId="55554BEE" w14:textId="77777777" w:rsidR="00601EC7" w:rsidRPr="002C423E" w:rsidRDefault="00601EC7" w:rsidP="00601EC7">
      <w:pPr>
        <w:tabs>
          <w:tab w:val="left" w:pos="4710"/>
        </w:tabs>
        <w:jc w:val="center"/>
        <w:rPr>
          <w:rFonts w:asciiTheme="minorHAnsi" w:hAnsiTheme="minorHAnsi"/>
          <w:b/>
          <w:sz w:val="22"/>
          <w:szCs w:val="22"/>
        </w:rPr>
      </w:pPr>
    </w:p>
    <w:p w14:paraId="444ED342" w14:textId="77777777" w:rsidR="00601EC7" w:rsidRPr="002C423E" w:rsidRDefault="00601EC7" w:rsidP="00601EC7">
      <w:pPr>
        <w:tabs>
          <w:tab w:val="left" w:pos="4710"/>
        </w:tabs>
        <w:jc w:val="right"/>
        <w:rPr>
          <w:rFonts w:asciiTheme="minorHAnsi" w:hAnsiTheme="minorHAnsi"/>
          <w:b/>
          <w:sz w:val="22"/>
          <w:szCs w:val="22"/>
        </w:rPr>
      </w:pPr>
    </w:p>
    <w:p w14:paraId="1F0B771A" w14:textId="77777777" w:rsidR="00601EC7" w:rsidRPr="002C423E" w:rsidRDefault="00601EC7" w:rsidP="00601EC7">
      <w:pPr>
        <w:tabs>
          <w:tab w:val="left" w:pos="4710"/>
        </w:tabs>
        <w:jc w:val="right"/>
        <w:rPr>
          <w:rFonts w:asciiTheme="minorHAnsi" w:hAnsiTheme="minorHAnsi"/>
          <w:b/>
          <w:sz w:val="22"/>
          <w:szCs w:val="22"/>
        </w:rPr>
      </w:pPr>
    </w:p>
    <w:p w14:paraId="15E4D80C" w14:textId="77777777" w:rsidR="00601EC7" w:rsidRPr="002C423E" w:rsidRDefault="00601EC7" w:rsidP="00C3135B">
      <w:pPr>
        <w:tabs>
          <w:tab w:val="left" w:pos="4710"/>
        </w:tabs>
        <w:spacing w:after="120"/>
        <w:jc w:val="right"/>
        <w:rPr>
          <w:rFonts w:asciiTheme="minorHAnsi" w:hAnsiTheme="minorHAnsi"/>
          <w:b/>
          <w:sz w:val="22"/>
          <w:szCs w:val="22"/>
        </w:rPr>
      </w:pPr>
    </w:p>
    <w:tbl>
      <w:tblPr>
        <w:tblW w:w="4931" w:type="pct"/>
        <w:tblLook w:val="0000" w:firstRow="0" w:lastRow="0" w:firstColumn="0" w:lastColumn="0" w:noHBand="0" w:noVBand="0"/>
      </w:tblPr>
      <w:tblGrid>
        <w:gridCol w:w="4474"/>
        <w:gridCol w:w="5525"/>
      </w:tblGrid>
      <w:tr w:rsidR="00601EC7" w:rsidRPr="002C423E" w14:paraId="631FBB04" w14:textId="77777777" w:rsidTr="008B76C4">
        <w:trPr>
          <w:trHeight w:val="9783"/>
        </w:trPr>
        <w:tc>
          <w:tcPr>
            <w:tcW w:w="2237" w:type="pct"/>
          </w:tcPr>
          <w:p w14:paraId="0740EF4C" w14:textId="77777777" w:rsidR="008B76C4" w:rsidRDefault="008B76C4" w:rsidP="00C3135B">
            <w:pPr>
              <w:spacing w:after="120" w:line="276" w:lineRule="auto"/>
              <w:rPr>
                <w:rFonts w:asciiTheme="minorHAnsi" w:hAnsiTheme="minorHAnsi"/>
                <w:sz w:val="8"/>
                <w:szCs w:val="8"/>
              </w:rPr>
            </w:pPr>
          </w:p>
          <w:p w14:paraId="6128ED28" w14:textId="77777777" w:rsidR="008B76C4" w:rsidRPr="008B76C4" w:rsidRDefault="008B76C4" w:rsidP="00C3135B">
            <w:pPr>
              <w:spacing w:after="120" w:line="276" w:lineRule="auto"/>
              <w:rPr>
                <w:rFonts w:asciiTheme="minorHAnsi" w:hAnsiTheme="minorHAnsi"/>
                <w:sz w:val="8"/>
                <w:szCs w:val="8"/>
              </w:rPr>
            </w:pPr>
          </w:p>
          <w:p w14:paraId="7A1EFA5C" w14:textId="77777777" w:rsidR="008B76C4" w:rsidRPr="008B76C4" w:rsidRDefault="008B76C4" w:rsidP="00C3135B">
            <w:pPr>
              <w:spacing w:after="120" w:line="276" w:lineRule="auto"/>
              <w:rPr>
                <w:rFonts w:asciiTheme="minorHAnsi" w:hAnsiTheme="minorHAnsi"/>
                <w:sz w:val="8"/>
                <w:szCs w:val="8"/>
              </w:rPr>
            </w:pPr>
          </w:p>
          <w:p w14:paraId="11778BAB" w14:textId="77777777" w:rsidR="00601EC7" w:rsidRPr="002C423E" w:rsidRDefault="00601EC7" w:rsidP="00C3135B">
            <w:pPr>
              <w:spacing w:after="120" w:line="276" w:lineRule="auto"/>
              <w:rPr>
                <w:rFonts w:asciiTheme="minorHAnsi" w:hAnsiTheme="minorHAnsi"/>
                <w:sz w:val="22"/>
                <w:szCs w:val="22"/>
              </w:rPr>
            </w:pPr>
            <w:r w:rsidRPr="002C423E">
              <w:rPr>
                <w:rFonts w:asciiTheme="minorHAnsi" w:hAnsiTheme="minorHAnsi"/>
                <w:sz w:val="22"/>
                <w:szCs w:val="22"/>
              </w:rPr>
              <w:t>Του/</w:t>
            </w:r>
            <w:r w:rsidRPr="002C423E">
              <w:rPr>
                <w:rFonts w:asciiTheme="minorHAnsi" w:hAnsiTheme="minorHAnsi"/>
                <w:sz w:val="22"/>
                <w:szCs w:val="22"/>
                <w:lang w:val="en-US"/>
              </w:rPr>
              <w:t>T</w:t>
            </w:r>
            <w:r w:rsidRPr="002C423E">
              <w:rPr>
                <w:rFonts w:asciiTheme="minorHAnsi" w:hAnsiTheme="minorHAnsi"/>
                <w:sz w:val="22"/>
                <w:szCs w:val="22"/>
              </w:rPr>
              <w:t>ης:   ………………………………………. …………….………………………….……………………</w:t>
            </w:r>
          </w:p>
          <w:p w14:paraId="3235D67F" w14:textId="6E380BF7" w:rsidR="00601EC7" w:rsidRPr="002C423E" w:rsidRDefault="00B926DC" w:rsidP="00C3135B">
            <w:pPr>
              <w:spacing w:after="120" w:line="276" w:lineRule="auto"/>
              <w:rPr>
                <w:rFonts w:asciiTheme="minorHAnsi" w:hAnsiTheme="minorHAnsi"/>
                <w:sz w:val="22"/>
                <w:szCs w:val="22"/>
              </w:rPr>
            </w:pPr>
            <w:r>
              <w:rPr>
                <w:rFonts w:asciiTheme="minorHAnsi" w:hAnsiTheme="minorHAnsi"/>
                <w:sz w:val="22"/>
                <w:szCs w:val="22"/>
              </w:rPr>
              <w:t>Α</w:t>
            </w:r>
            <w:r w:rsidR="00601EC7" w:rsidRPr="002C423E">
              <w:rPr>
                <w:rFonts w:asciiTheme="minorHAnsi" w:hAnsiTheme="minorHAnsi"/>
                <w:sz w:val="22"/>
                <w:szCs w:val="22"/>
              </w:rPr>
              <w:t xml:space="preserve">ναπληρωτή Εκπ/κού/ΕΕΠ/ΕΒΠ </w:t>
            </w:r>
            <w:r w:rsidR="00F07CAD" w:rsidRPr="002C423E">
              <w:rPr>
                <w:rFonts w:asciiTheme="minorHAnsi" w:hAnsiTheme="minorHAnsi"/>
                <w:sz w:val="22"/>
                <w:szCs w:val="22"/>
              </w:rPr>
              <w:t xml:space="preserve">ειδικότητας   </w:t>
            </w:r>
            <w:r w:rsidR="00601EC7" w:rsidRPr="002C423E">
              <w:rPr>
                <w:rFonts w:asciiTheme="minorHAnsi" w:hAnsiTheme="minorHAnsi"/>
                <w:sz w:val="22"/>
                <w:szCs w:val="22"/>
              </w:rPr>
              <w:t>….… - …….…………</w:t>
            </w:r>
            <w:r w:rsidR="000D541E">
              <w:rPr>
                <w:rFonts w:asciiTheme="minorHAnsi" w:hAnsiTheme="minorHAnsi"/>
                <w:sz w:val="22"/>
                <w:szCs w:val="22"/>
              </w:rPr>
              <w:t>…………….</w:t>
            </w:r>
            <w:r w:rsidR="00601EC7" w:rsidRPr="002C423E">
              <w:rPr>
                <w:rFonts w:asciiTheme="minorHAnsi" w:hAnsiTheme="minorHAnsi"/>
                <w:sz w:val="22"/>
                <w:szCs w:val="22"/>
              </w:rPr>
              <w:t>…</w:t>
            </w:r>
          </w:p>
          <w:p w14:paraId="56728287" w14:textId="77777777" w:rsidR="00601EC7" w:rsidRPr="002C423E" w:rsidRDefault="000D541E" w:rsidP="00C3135B">
            <w:pPr>
              <w:spacing w:after="120" w:line="276" w:lineRule="auto"/>
              <w:rPr>
                <w:rFonts w:asciiTheme="minorHAnsi" w:hAnsiTheme="minorHAnsi"/>
                <w:sz w:val="22"/>
                <w:szCs w:val="22"/>
              </w:rPr>
            </w:pPr>
            <w:r>
              <w:rPr>
                <w:rFonts w:asciiTheme="minorHAnsi" w:hAnsiTheme="minorHAnsi"/>
                <w:sz w:val="22"/>
                <w:szCs w:val="22"/>
              </w:rPr>
              <w:t>Κ</w:t>
            </w:r>
            <w:r w:rsidR="00601EC7" w:rsidRPr="002C423E">
              <w:rPr>
                <w:rFonts w:asciiTheme="minorHAnsi" w:hAnsiTheme="minorHAnsi"/>
                <w:sz w:val="22"/>
                <w:szCs w:val="22"/>
              </w:rPr>
              <w:t>ατοίκου:</w:t>
            </w:r>
            <w:r w:rsidR="003612B8">
              <w:rPr>
                <w:rFonts w:asciiTheme="minorHAnsi" w:hAnsiTheme="minorHAnsi"/>
                <w:sz w:val="22"/>
                <w:szCs w:val="22"/>
              </w:rPr>
              <w:t xml:space="preserve"> </w:t>
            </w:r>
            <w:r w:rsidR="00601EC7" w:rsidRPr="002C423E">
              <w:rPr>
                <w:rFonts w:asciiTheme="minorHAnsi" w:hAnsiTheme="minorHAnsi"/>
                <w:sz w:val="22"/>
                <w:szCs w:val="22"/>
              </w:rPr>
              <w:t>………………………</w:t>
            </w:r>
            <w:r>
              <w:rPr>
                <w:rFonts w:asciiTheme="minorHAnsi" w:hAnsiTheme="minorHAnsi"/>
                <w:sz w:val="22"/>
                <w:szCs w:val="22"/>
              </w:rPr>
              <w:t>………….…………</w:t>
            </w:r>
            <w:r w:rsidR="00601EC7" w:rsidRPr="002C423E">
              <w:rPr>
                <w:rFonts w:asciiTheme="minorHAnsi" w:hAnsiTheme="minorHAnsi"/>
                <w:sz w:val="22"/>
                <w:szCs w:val="22"/>
              </w:rPr>
              <w:t>…</w:t>
            </w:r>
          </w:p>
          <w:p w14:paraId="02065E52" w14:textId="77777777" w:rsidR="00601EC7" w:rsidRPr="002C423E" w:rsidRDefault="000D541E" w:rsidP="00C3135B">
            <w:pPr>
              <w:spacing w:after="120" w:line="276" w:lineRule="auto"/>
              <w:rPr>
                <w:rFonts w:asciiTheme="minorHAnsi" w:hAnsiTheme="minorHAnsi"/>
                <w:sz w:val="22"/>
                <w:szCs w:val="22"/>
              </w:rPr>
            </w:pPr>
            <w:r>
              <w:rPr>
                <w:rFonts w:asciiTheme="minorHAnsi" w:hAnsiTheme="minorHAnsi"/>
                <w:sz w:val="22"/>
                <w:szCs w:val="22"/>
              </w:rPr>
              <w:t>Ο</w:t>
            </w:r>
            <w:r w:rsidR="00601EC7" w:rsidRPr="002C423E">
              <w:rPr>
                <w:rFonts w:asciiTheme="minorHAnsi" w:hAnsiTheme="minorHAnsi"/>
                <w:sz w:val="22"/>
                <w:szCs w:val="22"/>
              </w:rPr>
              <w:t>δός:</w:t>
            </w:r>
            <w:r>
              <w:rPr>
                <w:rFonts w:asciiTheme="minorHAnsi" w:hAnsiTheme="minorHAnsi"/>
                <w:sz w:val="22"/>
                <w:szCs w:val="22"/>
              </w:rPr>
              <w:t xml:space="preserve"> </w:t>
            </w:r>
            <w:r w:rsidR="00601EC7" w:rsidRPr="002C423E">
              <w:rPr>
                <w:rFonts w:asciiTheme="minorHAnsi" w:hAnsiTheme="minorHAnsi"/>
                <w:sz w:val="22"/>
                <w:szCs w:val="22"/>
              </w:rPr>
              <w:t>………………….…………</w:t>
            </w:r>
            <w:r>
              <w:rPr>
                <w:rFonts w:asciiTheme="minorHAnsi" w:hAnsiTheme="minorHAnsi"/>
                <w:sz w:val="22"/>
                <w:szCs w:val="22"/>
              </w:rPr>
              <w:t>……………………….</w:t>
            </w:r>
          </w:p>
          <w:p w14:paraId="495D2B22" w14:textId="77777777" w:rsidR="00601EC7" w:rsidRPr="002C423E" w:rsidRDefault="00601EC7" w:rsidP="00C3135B">
            <w:pPr>
              <w:spacing w:after="120" w:line="276" w:lineRule="auto"/>
              <w:rPr>
                <w:rFonts w:asciiTheme="minorHAnsi" w:hAnsiTheme="minorHAnsi"/>
                <w:sz w:val="22"/>
                <w:szCs w:val="22"/>
              </w:rPr>
            </w:pPr>
            <w:r w:rsidRPr="002C423E">
              <w:rPr>
                <w:rFonts w:asciiTheme="minorHAnsi" w:hAnsiTheme="minorHAnsi"/>
                <w:sz w:val="22"/>
                <w:szCs w:val="22"/>
              </w:rPr>
              <w:t>Τ.Κ:</w:t>
            </w:r>
            <w:r w:rsidR="000D541E">
              <w:rPr>
                <w:rFonts w:asciiTheme="minorHAnsi" w:hAnsiTheme="minorHAnsi"/>
                <w:sz w:val="22"/>
                <w:szCs w:val="22"/>
              </w:rPr>
              <w:t xml:space="preserve"> </w:t>
            </w:r>
            <w:r w:rsidRPr="002C423E">
              <w:rPr>
                <w:rFonts w:asciiTheme="minorHAnsi" w:hAnsiTheme="minorHAnsi"/>
                <w:sz w:val="22"/>
                <w:szCs w:val="22"/>
              </w:rPr>
              <w:t>………………….……..……</w:t>
            </w:r>
            <w:r w:rsidR="000D541E">
              <w:rPr>
                <w:rFonts w:asciiTheme="minorHAnsi" w:hAnsiTheme="minorHAnsi"/>
                <w:sz w:val="22"/>
                <w:szCs w:val="22"/>
              </w:rPr>
              <w:t>……………………..</w:t>
            </w:r>
            <w:r w:rsidRPr="002C423E">
              <w:rPr>
                <w:rFonts w:asciiTheme="minorHAnsi" w:hAnsiTheme="minorHAnsi"/>
                <w:sz w:val="22"/>
                <w:szCs w:val="22"/>
              </w:rPr>
              <w:t>..</w:t>
            </w:r>
          </w:p>
          <w:p w14:paraId="164C8BCD" w14:textId="77777777" w:rsidR="00601EC7" w:rsidRPr="002C423E" w:rsidRDefault="00601EC7" w:rsidP="00C3135B">
            <w:pPr>
              <w:spacing w:after="120" w:line="276" w:lineRule="auto"/>
              <w:rPr>
                <w:rFonts w:asciiTheme="minorHAnsi" w:hAnsiTheme="minorHAnsi"/>
                <w:sz w:val="22"/>
                <w:szCs w:val="22"/>
              </w:rPr>
            </w:pPr>
            <w:r w:rsidRPr="002C423E">
              <w:rPr>
                <w:rFonts w:asciiTheme="minorHAnsi" w:hAnsiTheme="minorHAnsi"/>
                <w:sz w:val="22"/>
                <w:szCs w:val="22"/>
              </w:rPr>
              <w:t>Α.Δ.Τ : ………………………</w:t>
            </w:r>
            <w:r w:rsidR="000D541E">
              <w:rPr>
                <w:rFonts w:asciiTheme="minorHAnsi" w:hAnsiTheme="minorHAnsi"/>
                <w:sz w:val="22"/>
                <w:szCs w:val="22"/>
              </w:rPr>
              <w:t>……………………..</w:t>
            </w:r>
            <w:r w:rsidRPr="002C423E">
              <w:rPr>
                <w:rFonts w:asciiTheme="minorHAnsi" w:hAnsiTheme="minorHAnsi"/>
                <w:sz w:val="22"/>
                <w:szCs w:val="22"/>
              </w:rPr>
              <w:t>……</w:t>
            </w:r>
          </w:p>
          <w:p w14:paraId="119BF6CA" w14:textId="77777777" w:rsidR="00601EC7" w:rsidRPr="002C423E" w:rsidRDefault="00601EC7" w:rsidP="00C3135B">
            <w:pPr>
              <w:spacing w:after="120" w:line="276" w:lineRule="auto"/>
              <w:rPr>
                <w:rFonts w:asciiTheme="minorHAnsi" w:hAnsiTheme="minorHAnsi"/>
                <w:sz w:val="22"/>
                <w:szCs w:val="22"/>
              </w:rPr>
            </w:pPr>
            <w:r w:rsidRPr="002C423E">
              <w:rPr>
                <w:rFonts w:asciiTheme="minorHAnsi" w:hAnsiTheme="minorHAnsi"/>
                <w:sz w:val="22"/>
                <w:szCs w:val="22"/>
              </w:rPr>
              <w:t>Τηλέφωνο: ……………………</w:t>
            </w:r>
            <w:r w:rsidR="000D541E">
              <w:rPr>
                <w:rFonts w:asciiTheme="minorHAnsi" w:hAnsiTheme="minorHAnsi"/>
                <w:sz w:val="22"/>
                <w:szCs w:val="22"/>
              </w:rPr>
              <w:t>……………………</w:t>
            </w:r>
            <w:r w:rsidRPr="002C423E">
              <w:rPr>
                <w:rFonts w:asciiTheme="minorHAnsi" w:hAnsiTheme="minorHAnsi"/>
                <w:sz w:val="22"/>
                <w:szCs w:val="22"/>
              </w:rPr>
              <w:t>…</w:t>
            </w:r>
          </w:p>
          <w:p w14:paraId="27576984" w14:textId="77777777" w:rsidR="00601EC7" w:rsidRPr="002C423E" w:rsidRDefault="00601EC7" w:rsidP="00C3135B">
            <w:pPr>
              <w:spacing w:after="120" w:line="276" w:lineRule="auto"/>
              <w:rPr>
                <w:rFonts w:asciiTheme="minorHAnsi" w:hAnsiTheme="minorHAnsi"/>
                <w:sz w:val="22"/>
                <w:szCs w:val="22"/>
              </w:rPr>
            </w:pPr>
            <w:r w:rsidRPr="002C423E">
              <w:rPr>
                <w:rFonts w:asciiTheme="minorHAnsi" w:hAnsiTheme="minorHAnsi"/>
                <w:sz w:val="22"/>
                <w:szCs w:val="22"/>
              </w:rPr>
              <w:t>Κινητό: …………………………</w:t>
            </w:r>
            <w:r w:rsidR="000D541E">
              <w:rPr>
                <w:rFonts w:asciiTheme="minorHAnsi" w:hAnsiTheme="minorHAnsi"/>
                <w:sz w:val="22"/>
                <w:szCs w:val="22"/>
              </w:rPr>
              <w:t>…………………….</w:t>
            </w:r>
            <w:r w:rsidRPr="002C423E">
              <w:rPr>
                <w:rFonts w:asciiTheme="minorHAnsi" w:hAnsiTheme="minorHAnsi"/>
                <w:sz w:val="22"/>
                <w:szCs w:val="22"/>
              </w:rPr>
              <w:t>…</w:t>
            </w:r>
          </w:p>
          <w:p w14:paraId="5F77C764" w14:textId="77777777" w:rsidR="00601EC7" w:rsidRPr="002C423E" w:rsidRDefault="00601EC7" w:rsidP="00C3135B">
            <w:pPr>
              <w:spacing w:after="120" w:line="276" w:lineRule="auto"/>
              <w:rPr>
                <w:rFonts w:asciiTheme="minorHAnsi" w:hAnsiTheme="minorHAnsi"/>
                <w:sz w:val="22"/>
                <w:szCs w:val="22"/>
              </w:rPr>
            </w:pPr>
            <w:r w:rsidRPr="002C423E">
              <w:rPr>
                <w:rFonts w:asciiTheme="minorHAnsi" w:hAnsiTheme="minorHAnsi"/>
                <w:sz w:val="22"/>
                <w:szCs w:val="22"/>
                <w:lang w:val="en-US"/>
              </w:rPr>
              <w:t>Email</w:t>
            </w:r>
            <w:r w:rsidRPr="002C423E">
              <w:rPr>
                <w:rFonts w:asciiTheme="minorHAnsi" w:hAnsiTheme="minorHAnsi"/>
                <w:sz w:val="22"/>
                <w:szCs w:val="22"/>
              </w:rPr>
              <w:t>: …………………………………</w:t>
            </w:r>
            <w:r w:rsidR="000D541E">
              <w:rPr>
                <w:rFonts w:asciiTheme="minorHAnsi" w:hAnsiTheme="minorHAnsi"/>
                <w:sz w:val="22"/>
                <w:szCs w:val="22"/>
              </w:rPr>
              <w:t>………………</w:t>
            </w:r>
            <w:r w:rsidRPr="002C423E">
              <w:rPr>
                <w:rFonts w:asciiTheme="minorHAnsi" w:hAnsiTheme="minorHAnsi"/>
                <w:sz w:val="22"/>
                <w:szCs w:val="22"/>
              </w:rPr>
              <w:t>…</w:t>
            </w:r>
          </w:p>
          <w:p w14:paraId="11292A63" w14:textId="77777777" w:rsidR="00601EC7" w:rsidRDefault="00601EC7" w:rsidP="00C3135B">
            <w:pPr>
              <w:spacing w:after="120" w:line="276" w:lineRule="auto"/>
              <w:rPr>
                <w:rFonts w:asciiTheme="minorHAnsi" w:hAnsiTheme="minorHAnsi"/>
                <w:i/>
                <w:sz w:val="22"/>
                <w:szCs w:val="22"/>
              </w:rPr>
            </w:pPr>
          </w:p>
          <w:p w14:paraId="734BD062" w14:textId="77777777" w:rsidR="008B76C4" w:rsidRDefault="008B76C4" w:rsidP="00C3135B">
            <w:pPr>
              <w:spacing w:after="120" w:line="276" w:lineRule="auto"/>
              <w:rPr>
                <w:rFonts w:asciiTheme="minorHAnsi" w:hAnsiTheme="minorHAnsi"/>
                <w:i/>
                <w:sz w:val="22"/>
                <w:szCs w:val="22"/>
              </w:rPr>
            </w:pPr>
          </w:p>
          <w:p w14:paraId="3E863730" w14:textId="77777777" w:rsidR="008B76C4" w:rsidRPr="002C423E" w:rsidRDefault="008B76C4" w:rsidP="00C3135B">
            <w:pPr>
              <w:spacing w:after="120" w:line="276" w:lineRule="auto"/>
              <w:rPr>
                <w:rFonts w:asciiTheme="minorHAnsi" w:hAnsiTheme="minorHAnsi"/>
                <w:i/>
                <w:sz w:val="22"/>
                <w:szCs w:val="22"/>
              </w:rPr>
            </w:pPr>
          </w:p>
          <w:p w14:paraId="3E000261" w14:textId="77777777" w:rsidR="008B76C4" w:rsidRDefault="008B76C4" w:rsidP="00C3135B">
            <w:pPr>
              <w:spacing w:after="120" w:line="276" w:lineRule="auto"/>
              <w:rPr>
                <w:rFonts w:asciiTheme="minorHAnsi" w:hAnsiTheme="minorHAnsi"/>
                <w:sz w:val="22"/>
                <w:szCs w:val="22"/>
              </w:rPr>
            </w:pPr>
          </w:p>
          <w:p w14:paraId="21682A31" w14:textId="77777777" w:rsidR="008B76C4" w:rsidRDefault="00601EC7" w:rsidP="00C3135B">
            <w:pPr>
              <w:spacing w:after="120" w:line="276" w:lineRule="auto"/>
              <w:rPr>
                <w:rFonts w:asciiTheme="minorHAnsi" w:hAnsiTheme="minorHAnsi"/>
                <w:sz w:val="22"/>
                <w:szCs w:val="22"/>
              </w:rPr>
            </w:pPr>
            <w:r w:rsidRPr="002C423E">
              <w:rPr>
                <w:rFonts w:asciiTheme="minorHAnsi" w:hAnsiTheme="minorHAnsi"/>
                <w:sz w:val="22"/>
                <w:szCs w:val="22"/>
              </w:rPr>
              <w:t xml:space="preserve">Πράξη τοποθέτησης – διάθεσης: </w:t>
            </w:r>
          </w:p>
          <w:p w14:paraId="3427634E" w14:textId="77777777" w:rsidR="008B76C4" w:rsidRDefault="008B76C4" w:rsidP="00C3135B">
            <w:pPr>
              <w:spacing w:after="120" w:line="276" w:lineRule="auto"/>
              <w:rPr>
                <w:rFonts w:asciiTheme="minorHAnsi" w:hAnsiTheme="minorHAnsi"/>
                <w:sz w:val="22"/>
                <w:szCs w:val="22"/>
              </w:rPr>
            </w:pPr>
            <w:r>
              <w:rPr>
                <w:rFonts w:asciiTheme="minorHAnsi" w:hAnsiTheme="minorHAnsi"/>
                <w:sz w:val="22"/>
                <w:szCs w:val="22"/>
              </w:rPr>
              <w:t>4968/06-09-2023/ΔΠΕ Μεσσηνίας</w:t>
            </w:r>
            <w:r w:rsidR="00601EC7" w:rsidRPr="002C423E">
              <w:rPr>
                <w:rFonts w:asciiTheme="minorHAnsi" w:hAnsiTheme="minorHAnsi"/>
                <w:sz w:val="22"/>
                <w:szCs w:val="22"/>
              </w:rPr>
              <w:t xml:space="preserve"> </w:t>
            </w:r>
          </w:p>
          <w:p w14:paraId="66198871" w14:textId="77777777" w:rsidR="00601EC7" w:rsidRPr="002C423E" w:rsidRDefault="00601EC7" w:rsidP="00C3135B">
            <w:pPr>
              <w:spacing w:after="120" w:line="276" w:lineRule="auto"/>
              <w:rPr>
                <w:rFonts w:asciiTheme="minorHAnsi" w:hAnsiTheme="minorHAnsi"/>
                <w:sz w:val="22"/>
                <w:szCs w:val="22"/>
              </w:rPr>
            </w:pPr>
            <w:r w:rsidRPr="002C423E">
              <w:rPr>
                <w:rFonts w:asciiTheme="minorHAnsi" w:hAnsiTheme="minorHAnsi"/>
                <w:sz w:val="22"/>
                <w:szCs w:val="22"/>
              </w:rPr>
              <w:t xml:space="preserve">(ΑΔΑ: </w:t>
            </w:r>
            <w:r w:rsidR="003E217E" w:rsidRPr="003E217E">
              <w:rPr>
                <w:rFonts w:asciiTheme="minorHAnsi" w:hAnsiTheme="minorHAnsi"/>
                <w:sz w:val="22"/>
                <w:szCs w:val="22"/>
              </w:rPr>
              <w:t>ΨΕ4Ι46ΝΚΠΔ-5ΚΓ</w:t>
            </w:r>
            <w:r w:rsidRPr="002C423E">
              <w:rPr>
                <w:rFonts w:asciiTheme="minorHAnsi" w:hAnsiTheme="minorHAnsi"/>
                <w:sz w:val="22"/>
                <w:szCs w:val="22"/>
              </w:rPr>
              <w:t>)</w:t>
            </w:r>
          </w:p>
          <w:p w14:paraId="7C944079" w14:textId="77777777" w:rsidR="00601EC7" w:rsidRPr="002C423E" w:rsidRDefault="00601EC7" w:rsidP="00C3135B">
            <w:pPr>
              <w:spacing w:after="120" w:line="276" w:lineRule="auto"/>
              <w:rPr>
                <w:rFonts w:asciiTheme="minorHAnsi" w:hAnsiTheme="minorHAnsi"/>
                <w:sz w:val="22"/>
                <w:szCs w:val="22"/>
              </w:rPr>
            </w:pPr>
          </w:p>
        </w:tc>
        <w:tc>
          <w:tcPr>
            <w:tcW w:w="2763" w:type="pct"/>
          </w:tcPr>
          <w:p w14:paraId="5E7A5199" w14:textId="77777777" w:rsidR="00601EC7" w:rsidRPr="002C423E" w:rsidRDefault="00601EC7" w:rsidP="00C3135B">
            <w:pPr>
              <w:tabs>
                <w:tab w:val="left" w:pos="2085"/>
              </w:tabs>
              <w:spacing w:after="120" w:line="276" w:lineRule="auto"/>
              <w:rPr>
                <w:rFonts w:asciiTheme="minorHAnsi" w:hAnsiTheme="minorHAnsi"/>
                <w:b/>
                <w:sz w:val="22"/>
                <w:szCs w:val="22"/>
              </w:rPr>
            </w:pPr>
            <w:r w:rsidRPr="002C423E">
              <w:rPr>
                <w:rFonts w:asciiTheme="minorHAnsi" w:hAnsiTheme="minorHAnsi"/>
                <w:b/>
                <w:sz w:val="22"/>
                <w:szCs w:val="22"/>
              </w:rPr>
              <w:t>ΠΡΟΣ:</w:t>
            </w:r>
          </w:p>
          <w:p w14:paraId="15994D4D" w14:textId="77777777" w:rsidR="008B76C4" w:rsidRDefault="008B76C4" w:rsidP="008B76C4">
            <w:pPr>
              <w:tabs>
                <w:tab w:val="left" w:pos="2085"/>
              </w:tabs>
              <w:spacing w:after="120" w:line="276" w:lineRule="auto"/>
              <w:rPr>
                <w:rFonts w:asciiTheme="minorHAnsi" w:hAnsiTheme="minorHAnsi"/>
                <w:sz w:val="22"/>
                <w:szCs w:val="22"/>
              </w:rPr>
            </w:pPr>
          </w:p>
          <w:p w14:paraId="353739F9" w14:textId="77777777" w:rsidR="00601EC7" w:rsidRPr="002C423E" w:rsidRDefault="00601EC7" w:rsidP="008B76C4">
            <w:pPr>
              <w:tabs>
                <w:tab w:val="left" w:pos="2085"/>
              </w:tabs>
              <w:spacing w:after="120" w:line="276" w:lineRule="auto"/>
              <w:rPr>
                <w:rFonts w:asciiTheme="minorHAnsi" w:hAnsiTheme="minorHAnsi"/>
                <w:sz w:val="22"/>
                <w:szCs w:val="22"/>
              </w:rPr>
            </w:pPr>
            <w:r w:rsidRPr="002C423E">
              <w:rPr>
                <w:rFonts w:asciiTheme="minorHAnsi" w:hAnsiTheme="minorHAnsi"/>
                <w:sz w:val="22"/>
                <w:szCs w:val="22"/>
              </w:rPr>
              <w:t xml:space="preserve">Το …. </w:t>
            </w:r>
            <w:r w:rsidR="006B2156" w:rsidRPr="002C423E">
              <w:rPr>
                <w:rFonts w:asciiTheme="minorHAnsi" w:hAnsiTheme="minorHAnsi"/>
                <w:sz w:val="22"/>
                <w:szCs w:val="22"/>
              </w:rPr>
              <w:t xml:space="preserve"> </w:t>
            </w:r>
            <w:r w:rsidRPr="002C423E">
              <w:rPr>
                <w:rFonts w:asciiTheme="minorHAnsi" w:hAnsiTheme="minorHAnsi"/>
                <w:sz w:val="22"/>
                <w:szCs w:val="22"/>
              </w:rPr>
              <w:t>Δημοτικό Σχολείο</w:t>
            </w:r>
            <w:r w:rsidR="008B76C4">
              <w:rPr>
                <w:rFonts w:asciiTheme="minorHAnsi" w:hAnsiTheme="minorHAnsi"/>
                <w:sz w:val="22"/>
                <w:szCs w:val="22"/>
              </w:rPr>
              <w:t xml:space="preserve"> </w:t>
            </w:r>
            <w:r w:rsidRPr="002C423E">
              <w:rPr>
                <w:rFonts w:asciiTheme="minorHAnsi" w:hAnsiTheme="minorHAnsi"/>
                <w:sz w:val="22"/>
                <w:szCs w:val="22"/>
              </w:rPr>
              <w:t>/ Νηπιαγωγείο</w:t>
            </w:r>
          </w:p>
          <w:p w14:paraId="22B7C55F" w14:textId="77777777" w:rsidR="00601EC7" w:rsidRPr="002C423E" w:rsidRDefault="00601EC7" w:rsidP="008B76C4">
            <w:pPr>
              <w:tabs>
                <w:tab w:val="left" w:pos="2085"/>
              </w:tabs>
              <w:spacing w:after="120" w:line="276" w:lineRule="auto"/>
              <w:rPr>
                <w:rFonts w:asciiTheme="minorHAnsi" w:hAnsiTheme="minorHAnsi"/>
                <w:sz w:val="22"/>
                <w:szCs w:val="22"/>
              </w:rPr>
            </w:pPr>
            <w:r w:rsidRPr="002C423E">
              <w:rPr>
                <w:rFonts w:asciiTheme="minorHAnsi" w:hAnsiTheme="minorHAnsi"/>
                <w:sz w:val="22"/>
                <w:szCs w:val="22"/>
              </w:rPr>
              <w:t>……………………………</w:t>
            </w:r>
            <w:r w:rsidR="008B76C4">
              <w:rPr>
                <w:rFonts w:asciiTheme="minorHAnsi" w:hAnsiTheme="minorHAnsi"/>
                <w:sz w:val="22"/>
                <w:szCs w:val="22"/>
              </w:rPr>
              <w:t>…………..</w:t>
            </w:r>
            <w:r w:rsidRPr="002C423E">
              <w:rPr>
                <w:rFonts w:asciiTheme="minorHAnsi" w:hAnsiTheme="minorHAnsi"/>
                <w:sz w:val="22"/>
                <w:szCs w:val="22"/>
              </w:rPr>
              <w:t>…</w:t>
            </w:r>
          </w:p>
          <w:p w14:paraId="7F1BA506" w14:textId="77777777" w:rsidR="008B76C4" w:rsidRDefault="008B76C4" w:rsidP="008B76C4">
            <w:pPr>
              <w:spacing w:after="120" w:line="276" w:lineRule="auto"/>
              <w:rPr>
                <w:rFonts w:asciiTheme="minorHAnsi" w:hAnsiTheme="minorHAnsi"/>
                <w:sz w:val="22"/>
                <w:szCs w:val="22"/>
              </w:rPr>
            </w:pPr>
          </w:p>
          <w:p w14:paraId="6296DD60" w14:textId="77777777" w:rsidR="00601EC7" w:rsidRPr="002C423E" w:rsidRDefault="00601EC7" w:rsidP="008B76C4">
            <w:pPr>
              <w:spacing w:after="120" w:line="276" w:lineRule="auto"/>
              <w:rPr>
                <w:rFonts w:asciiTheme="minorHAnsi" w:hAnsiTheme="minorHAnsi"/>
                <w:sz w:val="22"/>
                <w:szCs w:val="22"/>
              </w:rPr>
            </w:pPr>
            <w:r w:rsidRPr="002C423E">
              <w:rPr>
                <w:rFonts w:asciiTheme="minorHAnsi" w:hAnsiTheme="minorHAnsi"/>
                <w:sz w:val="22"/>
                <w:szCs w:val="22"/>
              </w:rPr>
              <w:t>Αναφέρω ότι σήμερα …………………</w:t>
            </w:r>
            <w:r w:rsidR="008B76C4">
              <w:rPr>
                <w:rFonts w:asciiTheme="minorHAnsi" w:hAnsiTheme="minorHAnsi"/>
                <w:sz w:val="22"/>
                <w:szCs w:val="22"/>
              </w:rPr>
              <w:t>…………………..</w:t>
            </w:r>
            <w:r w:rsidRPr="002C423E">
              <w:rPr>
                <w:rFonts w:asciiTheme="minorHAnsi" w:hAnsiTheme="minorHAnsi"/>
                <w:sz w:val="22"/>
                <w:szCs w:val="22"/>
              </w:rPr>
              <w:t>…</w:t>
            </w:r>
          </w:p>
          <w:p w14:paraId="50B79200" w14:textId="77777777" w:rsidR="00601EC7" w:rsidRPr="002C423E" w:rsidRDefault="004015BA" w:rsidP="008B76C4">
            <w:pPr>
              <w:spacing w:after="120" w:line="276" w:lineRule="auto"/>
              <w:jc w:val="both"/>
              <w:rPr>
                <w:rFonts w:asciiTheme="minorHAnsi" w:hAnsiTheme="minorHAnsi"/>
                <w:sz w:val="22"/>
                <w:szCs w:val="22"/>
              </w:rPr>
            </w:pPr>
            <w:r>
              <w:rPr>
                <w:rFonts w:asciiTheme="minorHAnsi" w:hAnsiTheme="minorHAnsi"/>
                <w:sz w:val="22"/>
                <w:szCs w:val="22"/>
              </w:rPr>
              <w:t>……..…/….…./ 2023</w:t>
            </w:r>
            <w:r w:rsidR="00601EC7" w:rsidRPr="002C423E">
              <w:rPr>
                <w:rFonts w:asciiTheme="minorHAnsi" w:hAnsiTheme="minorHAnsi"/>
                <w:sz w:val="22"/>
                <w:szCs w:val="22"/>
              </w:rPr>
              <w:t xml:space="preserve">  παρουσιάστηκα και ανέλαβα </w:t>
            </w:r>
            <w:r w:rsidR="008B76C4">
              <w:rPr>
                <w:rFonts w:asciiTheme="minorHAnsi" w:hAnsiTheme="minorHAnsi"/>
                <w:sz w:val="22"/>
                <w:szCs w:val="22"/>
              </w:rPr>
              <w:t>υ</w:t>
            </w:r>
            <w:r w:rsidR="00601EC7" w:rsidRPr="002C423E">
              <w:rPr>
                <w:rFonts w:asciiTheme="minorHAnsi" w:hAnsiTheme="minorHAnsi"/>
                <w:sz w:val="22"/>
                <w:szCs w:val="22"/>
              </w:rPr>
              <w:t>πηρεσία στο   ………</w:t>
            </w:r>
            <w:r w:rsidR="008B76C4">
              <w:rPr>
                <w:rFonts w:asciiTheme="minorHAnsi" w:hAnsiTheme="minorHAnsi"/>
                <w:sz w:val="22"/>
                <w:szCs w:val="22"/>
              </w:rPr>
              <w:t xml:space="preserve"> </w:t>
            </w:r>
            <w:r w:rsidR="00601EC7" w:rsidRPr="002C423E">
              <w:rPr>
                <w:rFonts w:asciiTheme="minorHAnsi" w:hAnsiTheme="minorHAnsi"/>
                <w:sz w:val="22"/>
                <w:szCs w:val="22"/>
              </w:rPr>
              <w:t>Δημοτικό Σχολείο/Νηπιαγωγείο</w:t>
            </w:r>
            <w:r w:rsidR="008B76C4">
              <w:rPr>
                <w:rFonts w:asciiTheme="minorHAnsi" w:hAnsiTheme="minorHAnsi"/>
                <w:sz w:val="22"/>
                <w:szCs w:val="22"/>
              </w:rPr>
              <w:t xml:space="preserve"> …………………………………………………………………………</w:t>
            </w:r>
          </w:p>
          <w:p w14:paraId="2D68F9F2" w14:textId="77777777" w:rsidR="00601EC7" w:rsidRPr="002C423E" w:rsidRDefault="00601EC7" w:rsidP="00C3135B">
            <w:pPr>
              <w:spacing w:after="120" w:line="276" w:lineRule="auto"/>
              <w:rPr>
                <w:rFonts w:asciiTheme="minorHAnsi" w:hAnsiTheme="minorHAnsi"/>
                <w:sz w:val="22"/>
                <w:szCs w:val="22"/>
              </w:rPr>
            </w:pPr>
          </w:p>
          <w:p w14:paraId="2F497AA1" w14:textId="77777777" w:rsidR="006B2156" w:rsidRPr="002C423E" w:rsidRDefault="006B2156" w:rsidP="00C3135B">
            <w:pPr>
              <w:spacing w:after="120" w:line="276" w:lineRule="auto"/>
              <w:jc w:val="center"/>
              <w:rPr>
                <w:rFonts w:asciiTheme="minorHAnsi" w:hAnsiTheme="minorHAnsi"/>
                <w:sz w:val="22"/>
                <w:szCs w:val="22"/>
              </w:rPr>
            </w:pPr>
            <w:r w:rsidRPr="002C423E">
              <w:rPr>
                <w:rFonts w:asciiTheme="minorHAnsi" w:hAnsiTheme="minorHAnsi"/>
                <w:sz w:val="22"/>
                <w:szCs w:val="22"/>
              </w:rPr>
              <w:t>(Ονοματεπώνυμο αναπληρωτή  Εκπαιδευτικού/ΕΕΠ/ΕΒΠ)</w:t>
            </w:r>
          </w:p>
          <w:p w14:paraId="30F2316E" w14:textId="77777777" w:rsidR="00601EC7" w:rsidRPr="002C423E" w:rsidRDefault="00601EC7" w:rsidP="00C3135B">
            <w:pPr>
              <w:spacing w:after="120" w:line="276" w:lineRule="auto"/>
              <w:ind w:firstLine="2502"/>
              <w:rPr>
                <w:rFonts w:asciiTheme="minorHAnsi" w:hAnsiTheme="minorHAnsi"/>
                <w:sz w:val="22"/>
                <w:szCs w:val="22"/>
              </w:rPr>
            </w:pPr>
          </w:p>
          <w:p w14:paraId="565F129D" w14:textId="77777777" w:rsidR="00601EC7" w:rsidRPr="002C423E" w:rsidRDefault="00601EC7" w:rsidP="00C3135B">
            <w:pPr>
              <w:spacing w:after="120" w:line="276" w:lineRule="auto"/>
              <w:ind w:firstLine="2502"/>
              <w:rPr>
                <w:rFonts w:asciiTheme="minorHAnsi" w:hAnsiTheme="minorHAnsi"/>
                <w:sz w:val="22"/>
                <w:szCs w:val="22"/>
              </w:rPr>
            </w:pPr>
          </w:p>
          <w:p w14:paraId="185A0015" w14:textId="77777777" w:rsidR="00601EC7" w:rsidRPr="002C423E" w:rsidRDefault="00601EC7" w:rsidP="00C3135B">
            <w:pPr>
              <w:spacing w:after="120" w:line="276" w:lineRule="auto"/>
              <w:ind w:firstLine="3"/>
              <w:jc w:val="center"/>
              <w:rPr>
                <w:rFonts w:asciiTheme="minorHAnsi" w:hAnsiTheme="minorHAnsi"/>
                <w:i/>
                <w:sz w:val="22"/>
                <w:szCs w:val="22"/>
              </w:rPr>
            </w:pPr>
            <w:r w:rsidRPr="002C423E">
              <w:rPr>
                <w:rFonts w:asciiTheme="minorHAnsi" w:hAnsiTheme="minorHAnsi"/>
                <w:i/>
                <w:sz w:val="22"/>
                <w:szCs w:val="22"/>
              </w:rPr>
              <w:t>(Υπογραφή)</w:t>
            </w:r>
          </w:p>
          <w:p w14:paraId="4FC1E072" w14:textId="77777777" w:rsidR="00601EC7" w:rsidRPr="002C423E" w:rsidRDefault="00601EC7" w:rsidP="00C3135B">
            <w:pPr>
              <w:spacing w:after="120" w:line="276" w:lineRule="auto"/>
              <w:rPr>
                <w:rFonts w:asciiTheme="minorHAnsi" w:hAnsiTheme="minorHAnsi"/>
                <w:sz w:val="22"/>
                <w:szCs w:val="22"/>
              </w:rPr>
            </w:pPr>
          </w:p>
          <w:p w14:paraId="5BCC65CE" w14:textId="77777777" w:rsidR="00601EC7" w:rsidRPr="002C423E" w:rsidRDefault="00601EC7" w:rsidP="00C3135B">
            <w:pPr>
              <w:spacing w:after="120" w:line="276" w:lineRule="auto"/>
              <w:ind w:firstLine="1872"/>
              <w:rPr>
                <w:rFonts w:asciiTheme="minorHAnsi" w:hAnsiTheme="minorHAnsi"/>
                <w:b/>
                <w:sz w:val="22"/>
                <w:szCs w:val="22"/>
                <w:u w:val="single"/>
              </w:rPr>
            </w:pPr>
            <w:r w:rsidRPr="002C423E">
              <w:rPr>
                <w:rFonts w:asciiTheme="minorHAnsi" w:hAnsiTheme="minorHAnsi"/>
                <w:b/>
                <w:sz w:val="22"/>
                <w:szCs w:val="22"/>
                <w:u w:val="single"/>
              </w:rPr>
              <w:t>ΒΕΒΑΙΩΣΗ</w:t>
            </w:r>
          </w:p>
          <w:p w14:paraId="4B6A7B5C" w14:textId="77777777" w:rsidR="00601EC7" w:rsidRPr="002C423E" w:rsidRDefault="00601EC7" w:rsidP="00C3135B">
            <w:pPr>
              <w:spacing w:after="120" w:line="276" w:lineRule="auto"/>
              <w:rPr>
                <w:rFonts w:asciiTheme="minorHAnsi" w:hAnsiTheme="minorHAnsi"/>
                <w:sz w:val="22"/>
                <w:szCs w:val="22"/>
              </w:rPr>
            </w:pPr>
            <w:r w:rsidRPr="002C423E">
              <w:rPr>
                <w:rFonts w:asciiTheme="minorHAnsi" w:hAnsiTheme="minorHAnsi"/>
                <w:sz w:val="22"/>
                <w:szCs w:val="22"/>
              </w:rPr>
              <w:t>Βεβαιώνεται η ημερομηνία ανάληψης υπηρεσίας και το γνήσιο της υπογραφής τ…</w:t>
            </w:r>
            <w:r w:rsidR="008B76C4">
              <w:rPr>
                <w:rFonts w:asciiTheme="minorHAnsi" w:hAnsiTheme="minorHAnsi"/>
                <w:sz w:val="22"/>
                <w:szCs w:val="22"/>
              </w:rPr>
              <w:t xml:space="preserve">  …………………………………………… </w:t>
            </w:r>
            <w:r w:rsidRPr="002C423E">
              <w:rPr>
                <w:rFonts w:asciiTheme="minorHAnsi" w:hAnsiTheme="minorHAnsi"/>
                <w:sz w:val="22"/>
                <w:szCs w:val="22"/>
              </w:rPr>
              <w:t>………………………………………………………………………</w:t>
            </w:r>
            <w:r w:rsidR="008B76C4">
              <w:rPr>
                <w:rFonts w:asciiTheme="minorHAnsi" w:hAnsiTheme="minorHAnsi"/>
                <w:sz w:val="22"/>
                <w:szCs w:val="22"/>
              </w:rPr>
              <w:t>……………</w:t>
            </w:r>
            <w:r w:rsidRPr="002C423E">
              <w:rPr>
                <w:rFonts w:asciiTheme="minorHAnsi" w:hAnsiTheme="minorHAnsi"/>
                <w:sz w:val="22"/>
                <w:szCs w:val="22"/>
              </w:rPr>
              <w:t xml:space="preserve">…      </w:t>
            </w:r>
          </w:p>
          <w:p w14:paraId="4F0B44FF" w14:textId="77777777" w:rsidR="00601EC7" w:rsidRPr="002C423E" w:rsidRDefault="004015BA" w:rsidP="008B76C4">
            <w:pPr>
              <w:spacing w:after="120" w:line="276" w:lineRule="auto"/>
              <w:jc w:val="center"/>
              <w:rPr>
                <w:rFonts w:asciiTheme="minorHAnsi" w:hAnsiTheme="minorHAnsi"/>
                <w:sz w:val="22"/>
                <w:szCs w:val="22"/>
              </w:rPr>
            </w:pPr>
            <w:r>
              <w:rPr>
                <w:rFonts w:asciiTheme="minorHAnsi" w:hAnsiTheme="minorHAnsi"/>
                <w:sz w:val="22"/>
                <w:szCs w:val="22"/>
              </w:rPr>
              <w:t>………….……..,  ……   ….../….../ 2023</w:t>
            </w:r>
          </w:p>
          <w:p w14:paraId="7E62DCE6" w14:textId="77777777" w:rsidR="008B76C4" w:rsidRDefault="008B76C4" w:rsidP="00C3135B">
            <w:pPr>
              <w:spacing w:after="120" w:line="276" w:lineRule="auto"/>
              <w:jc w:val="center"/>
              <w:rPr>
                <w:rFonts w:asciiTheme="minorHAnsi" w:hAnsiTheme="minorHAnsi"/>
                <w:sz w:val="22"/>
                <w:szCs w:val="22"/>
              </w:rPr>
            </w:pPr>
          </w:p>
          <w:p w14:paraId="31C163D5" w14:textId="77777777" w:rsidR="00601EC7" w:rsidRPr="002C423E" w:rsidRDefault="009E5746" w:rsidP="00C3135B">
            <w:pPr>
              <w:spacing w:after="120" w:line="276" w:lineRule="auto"/>
              <w:jc w:val="center"/>
              <w:rPr>
                <w:rFonts w:asciiTheme="minorHAnsi" w:hAnsiTheme="minorHAnsi"/>
                <w:sz w:val="22"/>
                <w:szCs w:val="22"/>
              </w:rPr>
            </w:pPr>
            <w:r w:rsidRPr="002C423E">
              <w:rPr>
                <w:rFonts w:asciiTheme="minorHAnsi" w:hAnsiTheme="minorHAnsi"/>
                <w:sz w:val="22"/>
                <w:szCs w:val="22"/>
              </w:rPr>
              <w:t>Ο Δ/ντής/τρια/Προϊστάμενος του Δημοτικού Σχολείου/Νηπιαγωγείου</w:t>
            </w:r>
          </w:p>
        </w:tc>
      </w:tr>
      <w:bookmarkEnd w:id="0"/>
      <w:bookmarkEnd w:id="1"/>
      <w:bookmarkEnd w:id="2"/>
      <w:bookmarkEnd w:id="3"/>
      <w:bookmarkEnd w:id="4"/>
      <w:bookmarkEnd w:id="5"/>
    </w:tbl>
    <w:p w14:paraId="53568415" w14:textId="77777777" w:rsidR="00E16761" w:rsidRPr="008B76C4" w:rsidRDefault="00E16761" w:rsidP="008B76C4">
      <w:pPr>
        <w:jc w:val="both"/>
        <w:rPr>
          <w:rFonts w:asciiTheme="minorHAnsi" w:hAnsiTheme="minorHAnsi"/>
          <w:b/>
          <w:sz w:val="22"/>
          <w:szCs w:val="22"/>
        </w:rPr>
      </w:pPr>
    </w:p>
    <w:sectPr w:rsidR="00E16761" w:rsidRPr="008B76C4" w:rsidSect="008B76C4">
      <w:footerReference w:type="even" r:id="rId8"/>
      <w:footerReference w:type="default" r:id="rId9"/>
      <w:pgSz w:w="11906" w:h="16838" w:code="9"/>
      <w:pgMar w:top="709" w:right="849" w:bottom="1702" w:left="1134" w:header="720" w:footer="10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173B" w14:textId="77777777" w:rsidR="00A2669C" w:rsidRDefault="00A2669C">
      <w:r>
        <w:separator/>
      </w:r>
    </w:p>
  </w:endnote>
  <w:endnote w:type="continuationSeparator" w:id="0">
    <w:p w14:paraId="6709B469" w14:textId="77777777" w:rsidR="00A2669C" w:rsidRDefault="00A2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A5F" w14:textId="77777777" w:rsidR="00AC291F" w:rsidRDefault="002D3FFD" w:rsidP="007342F8">
    <w:pPr>
      <w:pStyle w:val="a5"/>
      <w:framePr w:wrap="around" w:vAnchor="text" w:hAnchor="margin" w:xAlign="right" w:y="1"/>
      <w:rPr>
        <w:rStyle w:val="a8"/>
      </w:rPr>
    </w:pPr>
    <w:r>
      <w:rPr>
        <w:rStyle w:val="a8"/>
      </w:rPr>
      <w:fldChar w:fldCharType="begin"/>
    </w:r>
    <w:r w:rsidR="00AC291F">
      <w:rPr>
        <w:rStyle w:val="a8"/>
      </w:rPr>
      <w:instrText xml:space="preserve">PAGE  </w:instrText>
    </w:r>
    <w:r>
      <w:rPr>
        <w:rStyle w:val="a8"/>
      </w:rPr>
      <w:fldChar w:fldCharType="separate"/>
    </w:r>
    <w:r w:rsidR="008B76C4">
      <w:rPr>
        <w:rStyle w:val="a8"/>
        <w:noProof/>
      </w:rPr>
      <w:t>1</w:t>
    </w:r>
    <w:r>
      <w:rPr>
        <w:rStyle w:val="a8"/>
      </w:rPr>
      <w:fldChar w:fldCharType="end"/>
    </w:r>
  </w:p>
  <w:p w14:paraId="629AEB47" w14:textId="77777777" w:rsidR="00AC291F" w:rsidRDefault="00AC291F"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0FF7" w14:textId="77777777" w:rsidR="008B76C4" w:rsidRDefault="008B76C4">
    <w:pPr>
      <w:pStyle w:val="a5"/>
    </w:pPr>
    <w:r>
      <w:rPr>
        <w:noProof/>
      </w:rPr>
      <w:drawing>
        <wp:anchor distT="0" distB="0" distL="114300" distR="114300" simplePos="0" relativeHeight="251658240" behindDoc="0" locked="0" layoutInCell="1" allowOverlap="1" wp14:anchorId="3B79CA84" wp14:editId="4A5B0D4F">
          <wp:simplePos x="0" y="0"/>
          <wp:positionH relativeFrom="column">
            <wp:posOffset>15685</wp:posOffset>
          </wp:positionH>
          <wp:positionV relativeFrom="paragraph">
            <wp:posOffset>-154305</wp:posOffset>
          </wp:positionV>
          <wp:extent cx="6120765" cy="499745"/>
          <wp:effectExtent l="0" t="0" r="0" b="0"/>
          <wp:wrapNone/>
          <wp:docPr id="319091220" name="Εικόνα 31909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997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A574" w14:textId="77777777" w:rsidR="00A2669C" w:rsidRDefault="00A2669C">
      <w:r>
        <w:separator/>
      </w:r>
    </w:p>
  </w:footnote>
  <w:footnote w:type="continuationSeparator" w:id="0">
    <w:p w14:paraId="0FA22659" w14:textId="77777777" w:rsidR="00A2669C" w:rsidRDefault="00A26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0C94C7E"/>
    <w:multiLevelType w:val="multilevel"/>
    <w:tmpl w:val="BF363654"/>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01B230DD"/>
    <w:multiLevelType w:val="hybridMultilevel"/>
    <w:tmpl w:val="F4DEAE16"/>
    <w:lvl w:ilvl="0" w:tplc="60F63C12">
      <w:start w:val="1"/>
      <w:numFmt w:val="decimal"/>
      <w:lvlText w:val="%1."/>
      <w:lvlJc w:val="left"/>
      <w:pPr>
        <w:tabs>
          <w:tab w:val="num" w:pos="360"/>
        </w:tabs>
        <w:ind w:left="360" w:hanging="360"/>
      </w:pPr>
      <w:rPr>
        <w:rFonts w:hint="default"/>
        <w:b w:val="0"/>
        <w:i w:val="0"/>
        <w:spacing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1"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15:restartNumberingAfterBreak="0">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4966129"/>
    <w:multiLevelType w:val="hybridMultilevel"/>
    <w:tmpl w:val="F3327B1E"/>
    <w:lvl w:ilvl="0" w:tplc="31EA46A0">
      <w:start w:val="1"/>
      <w:numFmt w:val="decimal"/>
      <w:lvlText w:val="%1."/>
      <w:lvlJc w:val="left"/>
      <w:pPr>
        <w:tabs>
          <w:tab w:val="num" w:pos="360"/>
        </w:tabs>
        <w:ind w:left="360" w:hanging="360"/>
      </w:pPr>
      <w:rPr>
        <w:rFonts w:hint="default"/>
        <w:i w:val="0"/>
        <w:color w:val="auto"/>
      </w:rPr>
    </w:lvl>
    <w:lvl w:ilvl="1" w:tplc="FCF00B7E">
      <w:start w:val="1"/>
      <w:numFmt w:val="lowerLetter"/>
      <w:lvlText w:val="%2."/>
      <w:lvlJc w:val="left"/>
      <w:pPr>
        <w:tabs>
          <w:tab w:val="num" w:pos="1080"/>
        </w:tabs>
        <w:ind w:left="1080" w:hanging="360"/>
      </w:pPr>
    </w:lvl>
    <w:lvl w:ilvl="2" w:tplc="3EF46C82">
      <w:start w:val="1"/>
      <w:numFmt w:val="lowerRoman"/>
      <w:lvlText w:val="%3."/>
      <w:lvlJc w:val="right"/>
      <w:pPr>
        <w:tabs>
          <w:tab w:val="num" w:pos="1800"/>
        </w:tabs>
        <w:ind w:left="1800" w:hanging="180"/>
      </w:pPr>
    </w:lvl>
    <w:lvl w:ilvl="3" w:tplc="3D487936">
      <w:start w:val="2"/>
      <w:numFmt w:val="decimal"/>
      <w:lvlText w:val="%4."/>
      <w:lvlJc w:val="left"/>
      <w:pPr>
        <w:tabs>
          <w:tab w:val="num" w:pos="2520"/>
        </w:tabs>
        <w:ind w:left="2520" w:hanging="360"/>
      </w:pPr>
      <w:rPr>
        <w:rFonts w:hint="default"/>
      </w:rPr>
    </w:lvl>
    <w:lvl w:ilvl="4" w:tplc="A0EE761E">
      <w:start w:val="1"/>
      <w:numFmt w:val="lowerLetter"/>
      <w:lvlText w:val="%5."/>
      <w:lvlJc w:val="left"/>
      <w:pPr>
        <w:tabs>
          <w:tab w:val="num" w:pos="3240"/>
        </w:tabs>
        <w:ind w:left="3240" w:hanging="360"/>
      </w:pPr>
    </w:lvl>
    <w:lvl w:ilvl="5" w:tplc="EE5A7F94" w:tentative="1">
      <w:start w:val="1"/>
      <w:numFmt w:val="lowerRoman"/>
      <w:lvlText w:val="%6."/>
      <w:lvlJc w:val="right"/>
      <w:pPr>
        <w:tabs>
          <w:tab w:val="num" w:pos="3960"/>
        </w:tabs>
        <w:ind w:left="3960" w:hanging="180"/>
      </w:pPr>
    </w:lvl>
    <w:lvl w:ilvl="6" w:tplc="EE3AC16A" w:tentative="1">
      <w:start w:val="1"/>
      <w:numFmt w:val="decimal"/>
      <w:lvlText w:val="%7."/>
      <w:lvlJc w:val="left"/>
      <w:pPr>
        <w:tabs>
          <w:tab w:val="num" w:pos="4680"/>
        </w:tabs>
        <w:ind w:left="4680" w:hanging="360"/>
      </w:pPr>
    </w:lvl>
    <w:lvl w:ilvl="7" w:tplc="7DB4DB48" w:tentative="1">
      <w:start w:val="1"/>
      <w:numFmt w:val="lowerLetter"/>
      <w:lvlText w:val="%8."/>
      <w:lvlJc w:val="left"/>
      <w:pPr>
        <w:tabs>
          <w:tab w:val="num" w:pos="5400"/>
        </w:tabs>
        <w:ind w:left="5400" w:hanging="360"/>
      </w:pPr>
    </w:lvl>
    <w:lvl w:ilvl="8" w:tplc="0BF65768" w:tentative="1">
      <w:start w:val="1"/>
      <w:numFmt w:val="lowerRoman"/>
      <w:lvlText w:val="%9."/>
      <w:lvlJc w:val="right"/>
      <w:pPr>
        <w:tabs>
          <w:tab w:val="num" w:pos="6120"/>
        </w:tabs>
        <w:ind w:left="6120" w:hanging="180"/>
      </w:pPr>
    </w:lvl>
  </w:abstractNum>
  <w:abstractNum w:abstractNumId="14"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832691B"/>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9120B36"/>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0" w15:restartNumberingAfterBreak="0">
    <w:nsid w:val="1A84705D"/>
    <w:multiLevelType w:val="multilevel"/>
    <w:tmpl w:val="8EF4D26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4"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24EC3724"/>
    <w:multiLevelType w:val="hybridMultilevel"/>
    <w:tmpl w:val="2FF8AA9C"/>
    <w:lvl w:ilvl="0" w:tplc="A81A65D0">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7" w15:restartNumberingAfterBreak="0">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26F36788"/>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1"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33" w15:restartNumberingAfterBreak="0">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4"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7" w15:restartNumberingAfterBreak="0">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8" w15:restartNumberingAfterBreak="0">
    <w:nsid w:val="3EBA1AEF"/>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9" w15:restartNumberingAfterBreak="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2BE2B1E"/>
    <w:multiLevelType w:val="hybridMultilevel"/>
    <w:tmpl w:val="BEAC57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430422B5"/>
    <w:multiLevelType w:val="hybridMultilevel"/>
    <w:tmpl w:val="FDEABFBE"/>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46655D72"/>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5"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15:restartNumberingAfterBreak="0">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8"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9" w15:restartNumberingAfterBreak="0">
    <w:nsid w:val="528E5268"/>
    <w:multiLevelType w:val="hybridMultilevel"/>
    <w:tmpl w:val="5B2E8DF4"/>
    <w:lvl w:ilvl="0" w:tplc="EDD24E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52"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15:restartNumberingAfterBreak="0">
    <w:nsid w:val="59EC6922"/>
    <w:multiLevelType w:val="hybridMultilevel"/>
    <w:tmpl w:val="64E656FA"/>
    <w:lvl w:ilvl="0" w:tplc="D116DED4">
      <w:start w:val="1"/>
      <w:numFmt w:val="decimal"/>
      <w:lvlText w:val="%1."/>
      <w:lvlJc w:val="left"/>
      <w:pPr>
        <w:ind w:left="1080" w:hanging="720"/>
      </w:pPr>
      <w:rPr>
        <w:rFonts w:hint="default"/>
      </w:rPr>
    </w:lvl>
    <w:lvl w:ilvl="1" w:tplc="433A53C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6"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4" w15:restartNumberingAfterBreak="0">
    <w:nsid w:val="68C77275"/>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5" w15:restartNumberingAfterBreak="0">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6" w15:restartNumberingAfterBreak="0">
    <w:nsid w:val="6B4930BD"/>
    <w:multiLevelType w:val="hybridMultilevel"/>
    <w:tmpl w:val="1BC236F6"/>
    <w:lvl w:ilvl="0" w:tplc="6BD89E82">
      <w:start w:val="1"/>
      <w:numFmt w:val="decimal"/>
      <w:lvlText w:val="%1.)"/>
      <w:lvlJc w:val="left"/>
      <w:pPr>
        <w:ind w:left="720" w:hanging="360"/>
      </w:pPr>
      <w:rPr>
        <w:rFonts w:hint="default"/>
      </w:rPr>
    </w:lvl>
    <w:lvl w:ilvl="1" w:tplc="0408001B">
      <w:start w:val="1"/>
      <w:numFmt w:val="low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15:restartNumberingAfterBreak="0">
    <w:nsid w:val="6C705DE4"/>
    <w:multiLevelType w:val="hybridMultilevel"/>
    <w:tmpl w:val="64E656FA"/>
    <w:lvl w:ilvl="0" w:tplc="D116DED4">
      <w:start w:val="1"/>
      <w:numFmt w:val="decimal"/>
      <w:lvlText w:val="%1."/>
      <w:lvlJc w:val="left"/>
      <w:pPr>
        <w:ind w:left="1080" w:hanging="720"/>
      </w:pPr>
      <w:rPr>
        <w:rFonts w:hint="default"/>
      </w:rPr>
    </w:lvl>
    <w:lvl w:ilvl="1" w:tplc="433A53C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72"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73" w15:restartNumberingAfterBreak="0">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78801658"/>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15:restartNumberingAfterBreak="0">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16cid:durableId="804853210">
    <w:abstractNumId w:val="27"/>
  </w:num>
  <w:num w:numId="2" w16cid:durableId="2094735617">
    <w:abstractNumId w:val="68"/>
  </w:num>
  <w:num w:numId="3" w16cid:durableId="1060176221">
    <w:abstractNumId w:val="22"/>
  </w:num>
  <w:num w:numId="4" w16cid:durableId="22443845">
    <w:abstractNumId w:val="55"/>
  </w:num>
  <w:num w:numId="5" w16cid:durableId="599484758">
    <w:abstractNumId w:val="23"/>
  </w:num>
  <w:num w:numId="6" w16cid:durableId="145902806">
    <w:abstractNumId w:val="42"/>
  </w:num>
  <w:num w:numId="7" w16cid:durableId="33165984">
    <w:abstractNumId w:val="77"/>
  </w:num>
  <w:num w:numId="8" w16cid:durableId="1513374132">
    <w:abstractNumId w:val="48"/>
  </w:num>
  <w:num w:numId="9" w16cid:durableId="302345717">
    <w:abstractNumId w:val="37"/>
  </w:num>
  <w:num w:numId="10" w16cid:durableId="836967532">
    <w:abstractNumId w:val="36"/>
  </w:num>
  <w:num w:numId="11" w16cid:durableId="276840498">
    <w:abstractNumId w:val="19"/>
  </w:num>
  <w:num w:numId="12" w16cid:durableId="1308054237">
    <w:abstractNumId w:val="8"/>
  </w:num>
  <w:num w:numId="13" w16cid:durableId="423965700">
    <w:abstractNumId w:val="30"/>
  </w:num>
  <w:num w:numId="14" w16cid:durableId="1170220803">
    <w:abstractNumId w:val="32"/>
  </w:num>
  <w:num w:numId="15" w16cid:durableId="337389849">
    <w:abstractNumId w:val="24"/>
  </w:num>
  <w:num w:numId="16" w16cid:durableId="1851599531">
    <w:abstractNumId w:val="61"/>
  </w:num>
  <w:num w:numId="17" w16cid:durableId="2015063772">
    <w:abstractNumId w:val="57"/>
  </w:num>
  <w:num w:numId="18" w16cid:durableId="8046601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3386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8635816">
    <w:abstractNumId w:val="40"/>
  </w:num>
  <w:num w:numId="21" w16cid:durableId="2105609706">
    <w:abstractNumId w:val="35"/>
  </w:num>
  <w:num w:numId="22" w16cid:durableId="2121027000">
    <w:abstractNumId w:val="53"/>
  </w:num>
  <w:num w:numId="23" w16cid:durableId="477303990">
    <w:abstractNumId w:val="26"/>
  </w:num>
  <w:num w:numId="24" w16cid:durableId="653799988">
    <w:abstractNumId w:val="14"/>
  </w:num>
  <w:num w:numId="25" w16cid:durableId="604383279">
    <w:abstractNumId w:val="50"/>
  </w:num>
  <w:num w:numId="26" w16cid:durableId="950282012">
    <w:abstractNumId w:val="45"/>
  </w:num>
  <w:num w:numId="27" w16cid:durableId="59983117">
    <w:abstractNumId w:val="59"/>
  </w:num>
  <w:num w:numId="28" w16cid:durableId="2026058472">
    <w:abstractNumId w:val="43"/>
  </w:num>
  <w:num w:numId="29" w16cid:durableId="2084982590">
    <w:abstractNumId w:val="62"/>
  </w:num>
  <w:num w:numId="30" w16cid:durableId="1635872737">
    <w:abstractNumId w:val="29"/>
  </w:num>
  <w:num w:numId="31" w16cid:durableId="6573424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1687271">
    <w:abstractNumId w:val="8"/>
  </w:num>
  <w:num w:numId="33" w16cid:durableId="1852647961">
    <w:abstractNumId w:val="46"/>
  </w:num>
  <w:num w:numId="34" w16cid:durableId="2056932252">
    <w:abstractNumId w:val="72"/>
  </w:num>
  <w:num w:numId="35" w16cid:durableId="1827043177">
    <w:abstractNumId w:val="39"/>
  </w:num>
  <w:num w:numId="36" w16cid:durableId="644286108">
    <w:abstractNumId w:val="9"/>
  </w:num>
  <w:num w:numId="37" w16cid:durableId="326832382">
    <w:abstractNumId w:val="67"/>
  </w:num>
  <w:num w:numId="38" w16cid:durableId="476655056">
    <w:abstractNumId w:val="56"/>
  </w:num>
  <w:num w:numId="39" w16cid:durableId="1942954779">
    <w:abstractNumId w:val="21"/>
  </w:num>
  <w:num w:numId="40" w16cid:durableId="53896202">
    <w:abstractNumId w:val="10"/>
  </w:num>
  <w:num w:numId="41" w16cid:durableId="393503571">
    <w:abstractNumId w:val="70"/>
  </w:num>
  <w:num w:numId="42" w16cid:durableId="1985432479">
    <w:abstractNumId w:val="51"/>
  </w:num>
  <w:num w:numId="43" w16cid:durableId="142938870">
    <w:abstractNumId w:val="75"/>
  </w:num>
  <w:num w:numId="44" w16cid:durableId="2124379141">
    <w:abstractNumId w:val="52"/>
  </w:num>
  <w:num w:numId="45" w16cid:durableId="790241836">
    <w:abstractNumId w:val="47"/>
  </w:num>
  <w:num w:numId="46" w16cid:durableId="683899219">
    <w:abstractNumId w:val="7"/>
  </w:num>
  <w:num w:numId="47" w16cid:durableId="1250843742">
    <w:abstractNumId w:val="66"/>
  </w:num>
  <w:num w:numId="48" w16cid:durableId="378286413">
    <w:abstractNumId w:val="15"/>
  </w:num>
  <w:num w:numId="49" w16cid:durableId="1016078629">
    <w:abstractNumId w:val="28"/>
  </w:num>
  <w:num w:numId="50" w16cid:durableId="1871261901">
    <w:abstractNumId w:val="69"/>
  </w:num>
  <w:num w:numId="51" w16cid:durableId="205259924">
    <w:abstractNumId w:val="38"/>
  </w:num>
  <w:num w:numId="52" w16cid:durableId="1624462295">
    <w:abstractNumId w:val="71"/>
  </w:num>
  <w:num w:numId="53" w16cid:durableId="685787594">
    <w:abstractNumId w:val="60"/>
  </w:num>
  <w:num w:numId="54" w16cid:durableId="1368486845">
    <w:abstractNumId w:val="17"/>
  </w:num>
  <w:num w:numId="55" w16cid:durableId="382027500">
    <w:abstractNumId w:val="73"/>
  </w:num>
  <w:num w:numId="56" w16cid:durableId="884565588">
    <w:abstractNumId w:val="33"/>
  </w:num>
  <w:num w:numId="57" w16cid:durableId="1780062">
    <w:abstractNumId w:val="64"/>
  </w:num>
  <w:num w:numId="58" w16cid:durableId="1197042945">
    <w:abstractNumId w:val="16"/>
  </w:num>
  <w:num w:numId="59" w16cid:durableId="904873072">
    <w:abstractNumId w:val="34"/>
  </w:num>
  <w:num w:numId="60" w16cid:durableId="281037270">
    <w:abstractNumId w:val="65"/>
  </w:num>
  <w:num w:numId="61" w16cid:durableId="219481393">
    <w:abstractNumId w:val="41"/>
  </w:num>
  <w:num w:numId="62" w16cid:durableId="954100001">
    <w:abstractNumId w:val="12"/>
  </w:num>
  <w:num w:numId="63" w16cid:durableId="2081753021">
    <w:abstractNumId w:val="18"/>
  </w:num>
  <w:num w:numId="64" w16cid:durableId="228001432">
    <w:abstractNumId w:val="58"/>
  </w:num>
  <w:num w:numId="65" w16cid:durableId="135340170">
    <w:abstractNumId w:val="54"/>
  </w:num>
  <w:num w:numId="66" w16cid:durableId="291061706">
    <w:abstractNumId w:val="60"/>
    <w:lvlOverride w:ilvl="0">
      <w:lvl w:ilvl="0">
        <w:start w:val="1"/>
        <w:numFmt w:val="decimal"/>
        <w:lvlText w:val="5.%1."/>
        <w:lvlJc w:val="left"/>
        <w:pPr>
          <w:ind w:left="720" w:hanging="360"/>
        </w:pPr>
        <w:rPr>
          <w:rFonts w:hint="default"/>
        </w:rPr>
      </w:lvl>
    </w:lvlOverride>
    <w:lvlOverride w:ilvl="1">
      <w:lvl w:ilvl="1">
        <w:start w:val="1"/>
        <w:numFmt w:val="decimal"/>
        <w:lvlText w:val="5.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16cid:durableId="1145701500">
    <w:abstractNumId w:val="74"/>
  </w:num>
  <w:num w:numId="68" w16cid:durableId="802040309">
    <w:abstractNumId w:val="13"/>
  </w:num>
  <w:num w:numId="69" w16cid:durableId="912475264">
    <w:abstractNumId w:val="5"/>
  </w:num>
  <w:num w:numId="70" w16cid:durableId="17029734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57956630">
    <w:abstractNumId w:val="6"/>
  </w:num>
  <w:num w:numId="72" w16cid:durableId="388261973">
    <w:abstractNumId w:val="76"/>
  </w:num>
  <w:num w:numId="73" w16cid:durableId="990329011">
    <w:abstractNumId w:val="20"/>
  </w:num>
  <w:num w:numId="74" w16cid:durableId="1926959685">
    <w:abstractNumId w:val="44"/>
  </w:num>
  <w:num w:numId="75" w16cid:durableId="1334213293">
    <w:abstractNumId w:val="32"/>
    <w:lvlOverride w:ilvl="0">
      <w:startOverride w:val="1"/>
    </w:lvlOverride>
    <w:lvlOverride w:ilvl="1"/>
    <w:lvlOverride w:ilvl="2"/>
    <w:lvlOverride w:ilvl="3"/>
    <w:lvlOverride w:ilvl="4"/>
    <w:lvlOverride w:ilvl="5"/>
    <w:lvlOverride w:ilvl="6"/>
    <w:lvlOverride w:ilvl="7"/>
    <w:lvlOverride w:ilvl="8"/>
  </w:num>
  <w:num w:numId="76" w16cid:durableId="1325931276">
    <w:abstractNumId w:val="49"/>
  </w:num>
  <w:num w:numId="77" w16cid:durableId="1174151659">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4054"/>
    <w:rsid w:val="0000436A"/>
    <w:rsid w:val="000045A2"/>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016"/>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9D2"/>
    <w:rsid w:val="00021AF9"/>
    <w:rsid w:val="00021CDF"/>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2F1"/>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3E78"/>
    <w:rsid w:val="000541A1"/>
    <w:rsid w:val="000543BF"/>
    <w:rsid w:val="000549A2"/>
    <w:rsid w:val="00054BFF"/>
    <w:rsid w:val="000556BA"/>
    <w:rsid w:val="000558A7"/>
    <w:rsid w:val="000566C4"/>
    <w:rsid w:val="00056856"/>
    <w:rsid w:val="00056D84"/>
    <w:rsid w:val="000576FD"/>
    <w:rsid w:val="00057B70"/>
    <w:rsid w:val="0006036C"/>
    <w:rsid w:val="00060CC1"/>
    <w:rsid w:val="00061B57"/>
    <w:rsid w:val="00061D6A"/>
    <w:rsid w:val="00062221"/>
    <w:rsid w:val="00062C75"/>
    <w:rsid w:val="00063EEA"/>
    <w:rsid w:val="00063FB6"/>
    <w:rsid w:val="00064309"/>
    <w:rsid w:val="00064710"/>
    <w:rsid w:val="00065023"/>
    <w:rsid w:val="000654E9"/>
    <w:rsid w:val="0006601A"/>
    <w:rsid w:val="00066208"/>
    <w:rsid w:val="000665E1"/>
    <w:rsid w:val="000669D2"/>
    <w:rsid w:val="00066A0D"/>
    <w:rsid w:val="0006714E"/>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7A4"/>
    <w:rsid w:val="00082C4F"/>
    <w:rsid w:val="00083465"/>
    <w:rsid w:val="00084361"/>
    <w:rsid w:val="00084497"/>
    <w:rsid w:val="00084BA1"/>
    <w:rsid w:val="0008509F"/>
    <w:rsid w:val="00085265"/>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3E3D"/>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7A1"/>
    <w:rsid w:val="000A7833"/>
    <w:rsid w:val="000A7BED"/>
    <w:rsid w:val="000B1BA3"/>
    <w:rsid w:val="000B1DBA"/>
    <w:rsid w:val="000B1FF7"/>
    <w:rsid w:val="000B2734"/>
    <w:rsid w:val="000B2C4C"/>
    <w:rsid w:val="000B2D7C"/>
    <w:rsid w:val="000B349F"/>
    <w:rsid w:val="000B3806"/>
    <w:rsid w:val="000B399F"/>
    <w:rsid w:val="000B4ABF"/>
    <w:rsid w:val="000B5273"/>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6C9"/>
    <w:rsid w:val="000D37BD"/>
    <w:rsid w:val="000D3C35"/>
    <w:rsid w:val="000D4274"/>
    <w:rsid w:val="000D463A"/>
    <w:rsid w:val="000D4768"/>
    <w:rsid w:val="000D51CE"/>
    <w:rsid w:val="000D541E"/>
    <w:rsid w:val="000D57C1"/>
    <w:rsid w:val="000D5CC0"/>
    <w:rsid w:val="000D6742"/>
    <w:rsid w:val="000D7C5C"/>
    <w:rsid w:val="000D7EDC"/>
    <w:rsid w:val="000E0013"/>
    <w:rsid w:val="000E0348"/>
    <w:rsid w:val="000E09B5"/>
    <w:rsid w:val="000E117E"/>
    <w:rsid w:val="000E123B"/>
    <w:rsid w:val="000E1364"/>
    <w:rsid w:val="000E187C"/>
    <w:rsid w:val="000E1D8B"/>
    <w:rsid w:val="000E3664"/>
    <w:rsid w:val="000E3DFB"/>
    <w:rsid w:val="000E410A"/>
    <w:rsid w:val="000E45E3"/>
    <w:rsid w:val="000E4CA9"/>
    <w:rsid w:val="000E5928"/>
    <w:rsid w:val="000E59AA"/>
    <w:rsid w:val="000E5A71"/>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4BF2"/>
    <w:rsid w:val="000F51C0"/>
    <w:rsid w:val="000F520A"/>
    <w:rsid w:val="000F5268"/>
    <w:rsid w:val="000F52F1"/>
    <w:rsid w:val="000F5B34"/>
    <w:rsid w:val="000F5BB7"/>
    <w:rsid w:val="000F5E73"/>
    <w:rsid w:val="000F5F41"/>
    <w:rsid w:val="000F649E"/>
    <w:rsid w:val="000F66E8"/>
    <w:rsid w:val="000F6897"/>
    <w:rsid w:val="000F6AF3"/>
    <w:rsid w:val="000F6DAF"/>
    <w:rsid w:val="000F72B5"/>
    <w:rsid w:val="000F775E"/>
    <w:rsid w:val="000F7C3B"/>
    <w:rsid w:val="0010016D"/>
    <w:rsid w:val="001006F5"/>
    <w:rsid w:val="00100A17"/>
    <w:rsid w:val="00101E99"/>
    <w:rsid w:val="00101F6D"/>
    <w:rsid w:val="001026E5"/>
    <w:rsid w:val="00103B3D"/>
    <w:rsid w:val="001040D7"/>
    <w:rsid w:val="00104791"/>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1740D"/>
    <w:rsid w:val="0011745B"/>
    <w:rsid w:val="001177FF"/>
    <w:rsid w:val="001200D1"/>
    <w:rsid w:val="001200F8"/>
    <w:rsid w:val="00120180"/>
    <w:rsid w:val="0012033B"/>
    <w:rsid w:val="00120382"/>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92"/>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1C83"/>
    <w:rsid w:val="0013223B"/>
    <w:rsid w:val="0013241B"/>
    <w:rsid w:val="00132940"/>
    <w:rsid w:val="00132965"/>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3742C"/>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D5D"/>
    <w:rsid w:val="00151E11"/>
    <w:rsid w:val="001522B1"/>
    <w:rsid w:val="00152AC3"/>
    <w:rsid w:val="00152F65"/>
    <w:rsid w:val="001533AF"/>
    <w:rsid w:val="00153620"/>
    <w:rsid w:val="001536DA"/>
    <w:rsid w:val="001538D8"/>
    <w:rsid w:val="00153A3F"/>
    <w:rsid w:val="00153F00"/>
    <w:rsid w:val="00154051"/>
    <w:rsid w:val="0015495C"/>
    <w:rsid w:val="001560DF"/>
    <w:rsid w:val="0015659D"/>
    <w:rsid w:val="00157542"/>
    <w:rsid w:val="00157AB4"/>
    <w:rsid w:val="00157DF5"/>
    <w:rsid w:val="00157FD2"/>
    <w:rsid w:val="0016028D"/>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B67"/>
    <w:rsid w:val="00165E10"/>
    <w:rsid w:val="0016632C"/>
    <w:rsid w:val="0016633A"/>
    <w:rsid w:val="00166571"/>
    <w:rsid w:val="001667AC"/>
    <w:rsid w:val="00166EB1"/>
    <w:rsid w:val="00167F16"/>
    <w:rsid w:val="001701F6"/>
    <w:rsid w:val="00170297"/>
    <w:rsid w:val="001705D3"/>
    <w:rsid w:val="00170B4B"/>
    <w:rsid w:val="00170C7A"/>
    <w:rsid w:val="00170F35"/>
    <w:rsid w:val="00171037"/>
    <w:rsid w:val="00171229"/>
    <w:rsid w:val="0017122F"/>
    <w:rsid w:val="00171987"/>
    <w:rsid w:val="00171FA7"/>
    <w:rsid w:val="0017287F"/>
    <w:rsid w:val="001728AB"/>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29AE"/>
    <w:rsid w:val="001832EA"/>
    <w:rsid w:val="001834EF"/>
    <w:rsid w:val="001835BB"/>
    <w:rsid w:val="001836C6"/>
    <w:rsid w:val="001836D5"/>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5AE"/>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BDC"/>
    <w:rsid w:val="001C2CE0"/>
    <w:rsid w:val="001C2E5C"/>
    <w:rsid w:val="001C34BD"/>
    <w:rsid w:val="001C3645"/>
    <w:rsid w:val="001C534C"/>
    <w:rsid w:val="001C58A3"/>
    <w:rsid w:val="001C5A9A"/>
    <w:rsid w:val="001C60A1"/>
    <w:rsid w:val="001C676D"/>
    <w:rsid w:val="001C6F0E"/>
    <w:rsid w:val="001C6F4C"/>
    <w:rsid w:val="001C78F8"/>
    <w:rsid w:val="001C7909"/>
    <w:rsid w:val="001C7C08"/>
    <w:rsid w:val="001C7F74"/>
    <w:rsid w:val="001D067B"/>
    <w:rsid w:val="001D0A63"/>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AF9"/>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38D2"/>
    <w:rsid w:val="001E432F"/>
    <w:rsid w:val="001E451E"/>
    <w:rsid w:val="001E4BA9"/>
    <w:rsid w:val="001E53D1"/>
    <w:rsid w:val="001E5E24"/>
    <w:rsid w:val="001E647B"/>
    <w:rsid w:val="001E6965"/>
    <w:rsid w:val="001E719E"/>
    <w:rsid w:val="001F00DE"/>
    <w:rsid w:val="001F014F"/>
    <w:rsid w:val="001F0D50"/>
    <w:rsid w:val="001F0D8A"/>
    <w:rsid w:val="001F0D9C"/>
    <w:rsid w:val="001F1D31"/>
    <w:rsid w:val="001F2058"/>
    <w:rsid w:val="001F20C5"/>
    <w:rsid w:val="001F2352"/>
    <w:rsid w:val="001F265D"/>
    <w:rsid w:val="001F29CC"/>
    <w:rsid w:val="001F2EB2"/>
    <w:rsid w:val="001F2F21"/>
    <w:rsid w:val="001F3348"/>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B17"/>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A59"/>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3E6C"/>
    <w:rsid w:val="00234D19"/>
    <w:rsid w:val="00235074"/>
    <w:rsid w:val="00235075"/>
    <w:rsid w:val="002351A0"/>
    <w:rsid w:val="00235BF9"/>
    <w:rsid w:val="0023606B"/>
    <w:rsid w:val="002360DA"/>
    <w:rsid w:val="002361E8"/>
    <w:rsid w:val="0023645B"/>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680"/>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565C"/>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33BB"/>
    <w:rsid w:val="00274221"/>
    <w:rsid w:val="00274F9E"/>
    <w:rsid w:val="002757B3"/>
    <w:rsid w:val="00275C1C"/>
    <w:rsid w:val="00275F27"/>
    <w:rsid w:val="0027608B"/>
    <w:rsid w:val="00276196"/>
    <w:rsid w:val="002763F0"/>
    <w:rsid w:val="00276757"/>
    <w:rsid w:val="002767DD"/>
    <w:rsid w:val="00276CFC"/>
    <w:rsid w:val="002771B1"/>
    <w:rsid w:val="00277971"/>
    <w:rsid w:val="00277D85"/>
    <w:rsid w:val="002801DF"/>
    <w:rsid w:val="0028027F"/>
    <w:rsid w:val="002802C8"/>
    <w:rsid w:val="00280A59"/>
    <w:rsid w:val="00280BD7"/>
    <w:rsid w:val="00280F3C"/>
    <w:rsid w:val="002814F0"/>
    <w:rsid w:val="00281C21"/>
    <w:rsid w:val="00282BEB"/>
    <w:rsid w:val="002832F0"/>
    <w:rsid w:val="002833BB"/>
    <w:rsid w:val="00283509"/>
    <w:rsid w:val="002835A7"/>
    <w:rsid w:val="00283834"/>
    <w:rsid w:val="002839FB"/>
    <w:rsid w:val="002841B8"/>
    <w:rsid w:val="002844D1"/>
    <w:rsid w:val="002849BE"/>
    <w:rsid w:val="00284BF0"/>
    <w:rsid w:val="0028526B"/>
    <w:rsid w:val="00285489"/>
    <w:rsid w:val="00285901"/>
    <w:rsid w:val="00286308"/>
    <w:rsid w:val="0028692E"/>
    <w:rsid w:val="00286A01"/>
    <w:rsid w:val="00286B5F"/>
    <w:rsid w:val="00286BB8"/>
    <w:rsid w:val="00286D32"/>
    <w:rsid w:val="00286D8A"/>
    <w:rsid w:val="00286FE8"/>
    <w:rsid w:val="0028763E"/>
    <w:rsid w:val="002876C2"/>
    <w:rsid w:val="00290828"/>
    <w:rsid w:val="00291142"/>
    <w:rsid w:val="00291BBD"/>
    <w:rsid w:val="002921DF"/>
    <w:rsid w:val="00292657"/>
    <w:rsid w:val="00292CBF"/>
    <w:rsid w:val="002937A4"/>
    <w:rsid w:val="00293C76"/>
    <w:rsid w:val="00294527"/>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58"/>
    <w:rsid w:val="0029748E"/>
    <w:rsid w:val="00297CA8"/>
    <w:rsid w:val="00297EEE"/>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24"/>
    <w:rsid w:val="002A78FA"/>
    <w:rsid w:val="002B061D"/>
    <w:rsid w:val="002B0D3E"/>
    <w:rsid w:val="002B1390"/>
    <w:rsid w:val="002B16DD"/>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23E"/>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3FFD"/>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C71"/>
    <w:rsid w:val="00301D32"/>
    <w:rsid w:val="0030273C"/>
    <w:rsid w:val="00302C42"/>
    <w:rsid w:val="00303072"/>
    <w:rsid w:val="003035C3"/>
    <w:rsid w:val="0030388F"/>
    <w:rsid w:val="003039A0"/>
    <w:rsid w:val="0030413F"/>
    <w:rsid w:val="003041D7"/>
    <w:rsid w:val="00304308"/>
    <w:rsid w:val="0030438C"/>
    <w:rsid w:val="0030465C"/>
    <w:rsid w:val="003046BE"/>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68"/>
    <w:rsid w:val="00316981"/>
    <w:rsid w:val="00316985"/>
    <w:rsid w:val="00316A5F"/>
    <w:rsid w:val="00316DBE"/>
    <w:rsid w:val="00316F16"/>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0832"/>
    <w:rsid w:val="0033172F"/>
    <w:rsid w:val="00331A49"/>
    <w:rsid w:val="00331AD0"/>
    <w:rsid w:val="00331C9E"/>
    <w:rsid w:val="00331F82"/>
    <w:rsid w:val="00332711"/>
    <w:rsid w:val="00332B0F"/>
    <w:rsid w:val="00332E07"/>
    <w:rsid w:val="003331D6"/>
    <w:rsid w:val="003338F0"/>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2B8"/>
    <w:rsid w:val="0036135A"/>
    <w:rsid w:val="003617FE"/>
    <w:rsid w:val="0036193C"/>
    <w:rsid w:val="00361E9D"/>
    <w:rsid w:val="0036200C"/>
    <w:rsid w:val="00362107"/>
    <w:rsid w:val="0036237D"/>
    <w:rsid w:val="0036267D"/>
    <w:rsid w:val="003629DD"/>
    <w:rsid w:val="00362A98"/>
    <w:rsid w:val="00362BBA"/>
    <w:rsid w:val="0036352C"/>
    <w:rsid w:val="00364706"/>
    <w:rsid w:val="003648FE"/>
    <w:rsid w:val="003659A3"/>
    <w:rsid w:val="003660D7"/>
    <w:rsid w:val="00366E03"/>
    <w:rsid w:val="003673AD"/>
    <w:rsid w:val="00367B55"/>
    <w:rsid w:val="00367DC1"/>
    <w:rsid w:val="00367E64"/>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285"/>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2EF"/>
    <w:rsid w:val="003B42F8"/>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D08"/>
    <w:rsid w:val="003D0F42"/>
    <w:rsid w:val="003D1116"/>
    <w:rsid w:val="003D1523"/>
    <w:rsid w:val="003D1735"/>
    <w:rsid w:val="003D1787"/>
    <w:rsid w:val="003D190E"/>
    <w:rsid w:val="003D1BAA"/>
    <w:rsid w:val="003D2FE0"/>
    <w:rsid w:val="003D3575"/>
    <w:rsid w:val="003D3A33"/>
    <w:rsid w:val="003D3E15"/>
    <w:rsid w:val="003D48AA"/>
    <w:rsid w:val="003D4F65"/>
    <w:rsid w:val="003D53DD"/>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217E"/>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5C6"/>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4002B6"/>
    <w:rsid w:val="0040059D"/>
    <w:rsid w:val="0040065D"/>
    <w:rsid w:val="0040085A"/>
    <w:rsid w:val="004015B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923"/>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5C13"/>
    <w:rsid w:val="0041605C"/>
    <w:rsid w:val="004163E7"/>
    <w:rsid w:val="0041680C"/>
    <w:rsid w:val="00416D69"/>
    <w:rsid w:val="00416D73"/>
    <w:rsid w:val="00417962"/>
    <w:rsid w:val="004179B8"/>
    <w:rsid w:val="00421BFA"/>
    <w:rsid w:val="0042290A"/>
    <w:rsid w:val="00422E96"/>
    <w:rsid w:val="004231F2"/>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7FC"/>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DC8"/>
    <w:rsid w:val="00447E98"/>
    <w:rsid w:val="00447FDD"/>
    <w:rsid w:val="004502D6"/>
    <w:rsid w:val="00450D1D"/>
    <w:rsid w:val="004518CB"/>
    <w:rsid w:val="004526B7"/>
    <w:rsid w:val="00452963"/>
    <w:rsid w:val="00452A7F"/>
    <w:rsid w:val="00452B4B"/>
    <w:rsid w:val="004533E8"/>
    <w:rsid w:val="00453935"/>
    <w:rsid w:val="00453BE2"/>
    <w:rsid w:val="00453C4D"/>
    <w:rsid w:val="004540D7"/>
    <w:rsid w:val="00454AE3"/>
    <w:rsid w:val="00454FE0"/>
    <w:rsid w:val="0045516F"/>
    <w:rsid w:val="00455745"/>
    <w:rsid w:val="00456505"/>
    <w:rsid w:val="00456639"/>
    <w:rsid w:val="0045694F"/>
    <w:rsid w:val="0045695B"/>
    <w:rsid w:val="00456A4A"/>
    <w:rsid w:val="00456CFE"/>
    <w:rsid w:val="00457C8A"/>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3F0A"/>
    <w:rsid w:val="004744AF"/>
    <w:rsid w:val="00474649"/>
    <w:rsid w:val="0047476F"/>
    <w:rsid w:val="004758DF"/>
    <w:rsid w:val="00475FDF"/>
    <w:rsid w:val="0047623D"/>
    <w:rsid w:val="00476962"/>
    <w:rsid w:val="00476D94"/>
    <w:rsid w:val="0047739C"/>
    <w:rsid w:val="0047742D"/>
    <w:rsid w:val="004779F4"/>
    <w:rsid w:val="004814C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A08"/>
    <w:rsid w:val="00487B1B"/>
    <w:rsid w:val="004914B6"/>
    <w:rsid w:val="004916CE"/>
    <w:rsid w:val="004919A6"/>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14F"/>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56E"/>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691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46"/>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07B"/>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4C7E"/>
    <w:rsid w:val="005352EC"/>
    <w:rsid w:val="005354D9"/>
    <w:rsid w:val="0053566F"/>
    <w:rsid w:val="0053638D"/>
    <w:rsid w:val="005366EC"/>
    <w:rsid w:val="005367BD"/>
    <w:rsid w:val="00536BF1"/>
    <w:rsid w:val="00536CF3"/>
    <w:rsid w:val="00537002"/>
    <w:rsid w:val="00537094"/>
    <w:rsid w:val="005370D6"/>
    <w:rsid w:val="005371E5"/>
    <w:rsid w:val="005376F0"/>
    <w:rsid w:val="005377A9"/>
    <w:rsid w:val="00537CFC"/>
    <w:rsid w:val="00540495"/>
    <w:rsid w:val="00540E8B"/>
    <w:rsid w:val="00541064"/>
    <w:rsid w:val="00541267"/>
    <w:rsid w:val="00541C01"/>
    <w:rsid w:val="0054237C"/>
    <w:rsid w:val="005427A9"/>
    <w:rsid w:val="00542857"/>
    <w:rsid w:val="00542A99"/>
    <w:rsid w:val="00543455"/>
    <w:rsid w:val="00543737"/>
    <w:rsid w:val="00543752"/>
    <w:rsid w:val="0054404F"/>
    <w:rsid w:val="00544400"/>
    <w:rsid w:val="00544B8B"/>
    <w:rsid w:val="005465CE"/>
    <w:rsid w:val="005466F4"/>
    <w:rsid w:val="005469F5"/>
    <w:rsid w:val="005477E0"/>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2511"/>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87CBD"/>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0D6"/>
    <w:rsid w:val="005952F7"/>
    <w:rsid w:val="005959D6"/>
    <w:rsid w:val="005966D4"/>
    <w:rsid w:val="00596F43"/>
    <w:rsid w:val="0059721E"/>
    <w:rsid w:val="005974D5"/>
    <w:rsid w:val="005A0C00"/>
    <w:rsid w:val="005A130F"/>
    <w:rsid w:val="005A15D8"/>
    <w:rsid w:val="005A18C1"/>
    <w:rsid w:val="005A1A1E"/>
    <w:rsid w:val="005A22D4"/>
    <w:rsid w:val="005A264F"/>
    <w:rsid w:val="005A2E58"/>
    <w:rsid w:val="005A2F64"/>
    <w:rsid w:val="005A44FD"/>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31F"/>
    <w:rsid w:val="005B2B5B"/>
    <w:rsid w:val="005B2D5A"/>
    <w:rsid w:val="005B3001"/>
    <w:rsid w:val="005B34D9"/>
    <w:rsid w:val="005B364C"/>
    <w:rsid w:val="005B36A6"/>
    <w:rsid w:val="005B36FB"/>
    <w:rsid w:val="005B383C"/>
    <w:rsid w:val="005B3AE3"/>
    <w:rsid w:val="005B417B"/>
    <w:rsid w:val="005B4260"/>
    <w:rsid w:val="005B4404"/>
    <w:rsid w:val="005B46EC"/>
    <w:rsid w:val="005B4812"/>
    <w:rsid w:val="005B52E5"/>
    <w:rsid w:val="005B56FF"/>
    <w:rsid w:val="005B58E9"/>
    <w:rsid w:val="005B6420"/>
    <w:rsid w:val="005B6711"/>
    <w:rsid w:val="005B7390"/>
    <w:rsid w:val="005B75BE"/>
    <w:rsid w:val="005C03A0"/>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664"/>
    <w:rsid w:val="005C596D"/>
    <w:rsid w:val="005C6002"/>
    <w:rsid w:val="005C60E6"/>
    <w:rsid w:val="005C61D1"/>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5FF"/>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3B46"/>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0FB7"/>
    <w:rsid w:val="00601555"/>
    <w:rsid w:val="006019C6"/>
    <w:rsid w:val="00601EC7"/>
    <w:rsid w:val="00602037"/>
    <w:rsid w:val="00602A37"/>
    <w:rsid w:val="00602E3E"/>
    <w:rsid w:val="00602E47"/>
    <w:rsid w:val="0060332E"/>
    <w:rsid w:val="006034CF"/>
    <w:rsid w:val="00603947"/>
    <w:rsid w:val="00603F56"/>
    <w:rsid w:val="0060462D"/>
    <w:rsid w:val="0060497B"/>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A1B"/>
    <w:rsid w:val="00612C10"/>
    <w:rsid w:val="00613135"/>
    <w:rsid w:val="006131F4"/>
    <w:rsid w:val="006133AE"/>
    <w:rsid w:val="006134AB"/>
    <w:rsid w:val="006135C4"/>
    <w:rsid w:val="00614140"/>
    <w:rsid w:val="006145DB"/>
    <w:rsid w:val="00614FC9"/>
    <w:rsid w:val="006154D1"/>
    <w:rsid w:val="006155C0"/>
    <w:rsid w:val="00616053"/>
    <w:rsid w:val="00616151"/>
    <w:rsid w:val="006167AC"/>
    <w:rsid w:val="006167C7"/>
    <w:rsid w:val="00616B80"/>
    <w:rsid w:val="00616C19"/>
    <w:rsid w:val="00617C4B"/>
    <w:rsid w:val="00617E3A"/>
    <w:rsid w:val="0062062E"/>
    <w:rsid w:val="006209F6"/>
    <w:rsid w:val="00620C80"/>
    <w:rsid w:val="006216C6"/>
    <w:rsid w:val="0062210A"/>
    <w:rsid w:val="00622273"/>
    <w:rsid w:val="00622409"/>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6F"/>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6DFF"/>
    <w:rsid w:val="00637A40"/>
    <w:rsid w:val="00640688"/>
    <w:rsid w:val="00640861"/>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474A3"/>
    <w:rsid w:val="0065000B"/>
    <w:rsid w:val="006505B2"/>
    <w:rsid w:val="00650792"/>
    <w:rsid w:val="00651B39"/>
    <w:rsid w:val="00651EF3"/>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7BA"/>
    <w:rsid w:val="00665C17"/>
    <w:rsid w:val="00666668"/>
    <w:rsid w:val="00666832"/>
    <w:rsid w:val="00666F1E"/>
    <w:rsid w:val="006672E8"/>
    <w:rsid w:val="006673A0"/>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297"/>
    <w:rsid w:val="00677AB4"/>
    <w:rsid w:val="00677CA9"/>
    <w:rsid w:val="00680DD7"/>
    <w:rsid w:val="00680FC6"/>
    <w:rsid w:val="006818E3"/>
    <w:rsid w:val="0068215E"/>
    <w:rsid w:val="00683237"/>
    <w:rsid w:val="00683842"/>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5AFA"/>
    <w:rsid w:val="00695DE1"/>
    <w:rsid w:val="00696168"/>
    <w:rsid w:val="0069648C"/>
    <w:rsid w:val="00696CDF"/>
    <w:rsid w:val="00697492"/>
    <w:rsid w:val="00697556"/>
    <w:rsid w:val="0069769F"/>
    <w:rsid w:val="006979D4"/>
    <w:rsid w:val="006A0044"/>
    <w:rsid w:val="006A0116"/>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D0E"/>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7BE"/>
    <w:rsid w:val="006D0B60"/>
    <w:rsid w:val="006D151C"/>
    <w:rsid w:val="006D1887"/>
    <w:rsid w:val="006D1CA8"/>
    <w:rsid w:val="006D279B"/>
    <w:rsid w:val="006D2FC2"/>
    <w:rsid w:val="006D32EB"/>
    <w:rsid w:val="006D357C"/>
    <w:rsid w:val="006D367A"/>
    <w:rsid w:val="006D3C47"/>
    <w:rsid w:val="006D3C58"/>
    <w:rsid w:val="006D40F2"/>
    <w:rsid w:val="006D425C"/>
    <w:rsid w:val="006D470F"/>
    <w:rsid w:val="006D560C"/>
    <w:rsid w:val="006D592F"/>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1A4F"/>
    <w:rsid w:val="007023CE"/>
    <w:rsid w:val="007026C3"/>
    <w:rsid w:val="00702B0D"/>
    <w:rsid w:val="00702D37"/>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0D2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C35"/>
    <w:rsid w:val="00731E1A"/>
    <w:rsid w:val="00731E4A"/>
    <w:rsid w:val="00731FCF"/>
    <w:rsid w:val="007322FB"/>
    <w:rsid w:val="00732360"/>
    <w:rsid w:val="007324F5"/>
    <w:rsid w:val="0073252A"/>
    <w:rsid w:val="00732957"/>
    <w:rsid w:val="00732A02"/>
    <w:rsid w:val="00733685"/>
    <w:rsid w:val="00733826"/>
    <w:rsid w:val="00733E4D"/>
    <w:rsid w:val="007342F8"/>
    <w:rsid w:val="0073441B"/>
    <w:rsid w:val="00734760"/>
    <w:rsid w:val="00734BAA"/>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693"/>
    <w:rsid w:val="00742718"/>
    <w:rsid w:val="007429BD"/>
    <w:rsid w:val="00742A96"/>
    <w:rsid w:val="00743DEA"/>
    <w:rsid w:val="00743F77"/>
    <w:rsid w:val="0074450F"/>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599F"/>
    <w:rsid w:val="0075628C"/>
    <w:rsid w:val="007563BC"/>
    <w:rsid w:val="00756500"/>
    <w:rsid w:val="0075669B"/>
    <w:rsid w:val="00756CAF"/>
    <w:rsid w:val="0075742C"/>
    <w:rsid w:val="0075745D"/>
    <w:rsid w:val="00757849"/>
    <w:rsid w:val="00757884"/>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448"/>
    <w:rsid w:val="00774E8F"/>
    <w:rsid w:val="00775A99"/>
    <w:rsid w:val="00775BBC"/>
    <w:rsid w:val="00775CDE"/>
    <w:rsid w:val="00775D54"/>
    <w:rsid w:val="00776756"/>
    <w:rsid w:val="00776A3E"/>
    <w:rsid w:val="0077780D"/>
    <w:rsid w:val="00777C39"/>
    <w:rsid w:val="00777C48"/>
    <w:rsid w:val="00777F46"/>
    <w:rsid w:val="00777F5A"/>
    <w:rsid w:val="00780CA8"/>
    <w:rsid w:val="00780CFB"/>
    <w:rsid w:val="00780E2F"/>
    <w:rsid w:val="007814B9"/>
    <w:rsid w:val="007814CA"/>
    <w:rsid w:val="007815EC"/>
    <w:rsid w:val="00781736"/>
    <w:rsid w:val="00781820"/>
    <w:rsid w:val="0078197E"/>
    <w:rsid w:val="007819D4"/>
    <w:rsid w:val="00781ACB"/>
    <w:rsid w:val="00781FBB"/>
    <w:rsid w:val="007826EE"/>
    <w:rsid w:val="00782902"/>
    <w:rsid w:val="00782E36"/>
    <w:rsid w:val="00782ECC"/>
    <w:rsid w:val="007832B4"/>
    <w:rsid w:val="00784180"/>
    <w:rsid w:val="00784EB8"/>
    <w:rsid w:val="00784F5E"/>
    <w:rsid w:val="00785069"/>
    <w:rsid w:val="007852ED"/>
    <w:rsid w:val="00785317"/>
    <w:rsid w:val="00785685"/>
    <w:rsid w:val="0078622B"/>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5A0"/>
    <w:rsid w:val="007A6991"/>
    <w:rsid w:val="007A6A17"/>
    <w:rsid w:val="007A7278"/>
    <w:rsid w:val="007A7335"/>
    <w:rsid w:val="007A7580"/>
    <w:rsid w:val="007A7DB9"/>
    <w:rsid w:val="007B0146"/>
    <w:rsid w:val="007B022A"/>
    <w:rsid w:val="007B0DBD"/>
    <w:rsid w:val="007B1689"/>
    <w:rsid w:val="007B198F"/>
    <w:rsid w:val="007B2524"/>
    <w:rsid w:val="007B2862"/>
    <w:rsid w:val="007B3094"/>
    <w:rsid w:val="007B38F5"/>
    <w:rsid w:val="007B43F6"/>
    <w:rsid w:val="007B4C8D"/>
    <w:rsid w:val="007B4F39"/>
    <w:rsid w:val="007B5802"/>
    <w:rsid w:val="007B5F25"/>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0F9"/>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CDF"/>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671"/>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BF4"/>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E7D27"/>
    <w:rsid w:val="007F09EC"/>
    <w:rsid w:val="007F0D8F"/>
    <w:rsid w:val="007F1264"/>
    <w:rsid w:val="007F1347"/>
    <w:rsid w:val="007F1402"/>
    <w:rsid w:val="007F14ED"/>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7C1"/>
    <w:rsid w:val="00800B34"/>
    <w:rsid w:val="00800FF3"/>
    <w:rsid w:val="00801A6E"/>
    <w:rsid w:val="0080215F"/>
    <w:rsid w:val="008027C5"/>
    <w:rsid w:val="00803036"/>
    <w:rsid w:val="008030BC"/>
    <w:rsid w:val="00803331"/>
    <w:rsid w:val="008034EA"/>
    <w:rsid w:val="00803631"/>
    <w:rsid w:val="00803794"/>
    <w:rsid w:val="008038C7"/>
    <w:rsid w:val="0080421E"/>
    <w:rsid w:val="008045EB"/>
    <w:rsid w:val="00804606"/>
    <w:rsid w:val="00804739"/>
    <w:rsid w:val="00804826"/>
    <w:rsid w:val="0080493A"/>
    <w:rsid w:val="00804A7F"/>
    <w:rsid w:val="00805A1B"/>
    <w:rsid w:val="0080632A"/>
    <w:rsid w:val="00806BCC"/>
    <w:rsid w:val="00807371"/>
    <w:rsid w:val="00807773"/>
    <w:rsid w:val="008077B3"/>
    <w:rsid w:val="00807B50"/>
    <w:rsid w:val="00810140"/>
    <w:rsid w:val="00810830"/>
    <w:rsid w:val="00811403"/>
    <w:rsid w:val="0081149E"/>
    <w:rsid w:val="0081194C"/>
    <w:rsid w:val="00811F38"/>
    <w:rsid w:val="00811F8B"/>
    <w:rsid w:val="00812B96"/>
    <w:rsid w:val="00812DB3"/>
    <w:rsid w:val="0081336C"/>
    <w:rsid w:val="0081382D"/>
    <w:rsid w:val="00814149"/>
    <w:rsid w:val="008141A6"/>
    <w:rsid w:val="00814BE1"/>
    <w:rsid w:val="00814E4D"/>
    <w:rsid w:val="0081571F"/>
    <w:rsid w:val="008158BE"/>
    <w:rsid w:val="008159A2"/>
    <w:rsid w:val="0081626F"/>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58B"/>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573E"/>
    <w:rsid w:val="00835992"/>
    <w:rsid w:val="008359DD"/>
    <w:rsid w:val="00835AE2"/>
    <w:rsid w:val="008361E2"/>
    <w:rsid w:val="008362D6"/>
    <w:rsid w:val="00837019"/>
    <w:rsid w:val="008372E4"/>
    <w:rsid w:val="00837CED"/>
    <w:rsid w:val="00840AA5"/>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E88"/>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84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C70"/>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426"/>
    <w:rsid w:val="00892793"/>
    <w:rsid w:val="00892EC2"/>
    <w:rsid w:val="00893A62"/>
    <w:rsid w:val="00893B66"/>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2D4"/>
    <w:rsid w:val="008A6395"/>
    <w:rsid w:val="008A6C33"/>
    <w:rsid w:val="008A7621"/>
    <w:rsid w:val="008A790B"/>
    <w:rsid w:val="008A79B6"/>
    <w:rsid w:val="008B0752"/>
    <w:rsid w:val="008B0916"/>
    <w:rsid w:val="008B11CC"/>
    <w:rsid w:val="008B1530"/>
    <w:rsid w:val="008B1B6A"/>
    <w:rsid w:val="008B2A7D"/>
    <w:rsid w:val="008B2E60"/>
    <w:rsid w:val="008B314E"/>
    <w:rsid w:val="008B424D"/>
    <w:rsid w:val="008B48C6"/>
    <w:rsid w:val="008B4C8D"/>
    <w:rsid w:val="008B5025"/>
    <w:rsid w:val="008B524D"/>
    <w:rsid w:val="008B53A3"/>
    <w:rsid w:val="008B5B2F"/>
    <w:rsid w:val="008B6010"/>
    <w:rsid w:val="008B605C"/>
    <w:rsid w:val="008B67DB"/>
    <w:rsid w:val="008B6B10"/>
    <w:rsid w:val="008B76C4"/>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4D4"/>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4CCE"/>
    <w:rsid w:val="008E5054"/>
    <w:rsid w:val="008E50F3"/>
    <w:rsid w:val="008E50F4"/>
    <w:rsid w:val="008E51D7"/>
    <w:rsid w:val="008E521B"/>
    <w:rsid w:val="008E5D31"/>
    <w:rsid w:val="008E6364"/>
    <w:rsid w:val="008E6BA2"/>
    <w:rsid w:val="008E6C22"/>
    <w:rsid w:val="008E6DAA"/>
    <w:rsid w:val="008E70FC"/>
    <w:rsid w:val="008E7888"/>
    <w:rsid w:val="008E7A50"/>
    <w:rsid w:val="008E7B8E"/>
    <w:rsid w:val="008F065B"/>
    <w:rsid w:val="008F0A36"/>
    <w:rsid w:val="008F0FFD"/>
    <w:rsid w:val="008F10E3"/>
    <w:rsid w:val="008F1B35"/>
    <w:rsid w:val="008F2013"/>
    <w:rsid w:val="008F211C"/>
    <w:rsid w:val="008F2BBA"/>
    <w:rsid w:val="008F2BE5"/>
    <w:rsid w:val="008F2DA6"/>
    <w:rsid w:val="008F4015"/>
    <w:rsid w:val="008F42C0"/>
    <w:rsid w:val="008F43D2"/>
    <w:rsid w:val="008F43FD"/>
    <w:rsid w:val="008F553C"/>
    <w:rsid w:val="008F5846"/>
    <w:rsid w:val="008F597F"/>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507"/>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AFE"/>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C17"/>
    <w:rsid w:val="00921E20"/>
    <w:rsid w:val="00921FE8"/>
    <w:rsid w:val="00922146"/>
    <w:rsid w:val="0092236C"/>
    <w:rsid w:val="009225A3"/>
    <w:rsid w:val="009226E1"/>
    <w:rsid w:val="00922740"/>
    <w:rsid w:val="0092281E"/>
    <w:rsid w:val="009229E2"/>
    <w:rsid w:val="00922BEC"/>
    <w:rsid w:val="00922BFB"/>
    <w:rsid w:val="00922EF2"/>
    <w:rsid w:val="00923604"/>
    <w:rsid w:val="00923E70"/>
    <w:rsid w:val="009240FE"/>
    <w:rsid w:val="0092452D"/>
    <w:rsid w:val="00924DA2"/>
    <w:rsid w:val="00924E2A"/>
    <w:rsid w:val="009251F4"/>
    <w:rsid w:val="00925663"/>
    <w:rsid w:val="0092748A"/>
    <w:rsid w:val="009276BE"/>
    <w:rsid w:val="00927775"/>
    <w:rsid w:val="00927E6E"/>
    <w:rsid w:val="00927F2B"/>
    <w:rsid w:val="00930076"/>
    <w:rsid w:val="00930285"/>
    <w:rsid w:val="00930452"/>
    <w:rsid w:val="009304FE"/>
    <w:rsid w:val="00930C65"/>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6EC"/>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3A7"/>
    <w:rsid w:val="0097049C"/>
    <w:rsid w:val="00970651"/>
    <w:rsid w:val="00970A28"/>
    <w:rsid w:val="00970BED"/>
    <w:rsid w:val="00970F8B"/>
    <w:rsid w:val="009712A8"/>
    <w:rsid w:val="009712FC"/>
    <w:rsid w:val="009713FB"/>
    <w:rsid w:val="0097150C"/>
    <w:rsid w:val="00971ECA"/>
    <w:rsid w:val="0097275B"/>
    <w:rsid w:val="00972CCF"/>
    <w:rsid w:val="00973D89"/>
    <w:rsid w:val="00974155"/>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BA4"/>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4F97"/>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3CE"/>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91C"/>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C069D"/>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6BC"/>
    <w:rsid w:val="009D2827"/>
    <w:rsid w:val="009D2C51"/>
    <w:rsid w:val="009D33C6"/>
    <w:rsid w:val="009D34F3"/>
    <w:rsid w:val="009D3CB7"/>
    <w:rsid w:val="009D3F6E"/>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1E73"/>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5675"/>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5F78"/>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69C"/>
    <w:rsid w:val="00A26F52"/>
    <w:rsid w:val="00A270F2"/>
    <w:rsid w:val="00A27530"/>
    <w:rsid w:val="00A30091"/>
    <w:rsid w:val="00A310C4"/>
    <w:rsid w:val="00A31141"/>
    <w:rsid w:val="00A313A5"/>
    <w:rsid w:val="00A314B2"/>
    <w:rsid w:val="00A318B5"/>
    <w:rsid w:val="00A31A9C"/>
    <w:rsid w:val="00A31B06"/>
    <w:rsid w:val="00A325D2"/>
    <w:rsid w:val="00A33368"/>
    <w:rsid w:val="00A335E8"/>
    <w:rsid w:val="00A33A85"/>
    <w:rsid w:val="00A34260"/>
    <w:rsid w:val="00A346D4"/>
    <w:rsid w:val="00A34786"/>
    <w:rsid w:val="00A34B68"/>
    <w:rsid w:val="00A34C36"/>
    <w:rsid w:val="00A36091"/>
    <w:rsid w:val="00A36645"/>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4A5"/>
    <w:rsid w:val="00A43DD3"/>
    <w:rsid w:val="00A442EB"/>
    <w:rsid w:val="00A4452F"/>
    <w:rsid w:val="00A446E6"/>
    <w:rsid w:val="00A44DA7"/>
    <w:rsid w:val="00A45DED"/>
    <w:rsid w:val="00A4610D"/>
    <w:rsid w:val="00A463DB"/>
    <w:rsid w:val="00A46722"/>
    <w:rsid w:val="00A46788"/>
    <w:rsid w:val="00A4680B"/>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8B7"/>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3D1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773"/>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91F"/>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3AD8"/>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195"/>
    <w:rsid w:val="00AF1522"/>
    <w:rsid w:val="00AF1627"/>
    <w:rsid w:val="00AF259D"/>
    <w:rsid w:val="00AF3137"/>
    <w:rsid w:val="00AF370D"/>
    <w:rsid w:val="00AF39CA"/>
    <w:rsid w:val="00AF439F"/>
    <w:rsid w:val="00AF496C"/>
    <w:rsid w:val="00AF4BEF"/>
    <w:rsid w:val="00AF53B8"/>
    <w:rsid w:val="00AF60F7"/>
    <w:rsid w:val="00AF6672"/>
    <w:rsid w:val="00AF66E0"/>
    <w:rsid w:val="00AF67F4"/>
    <w:rsid w:val="00AF7824"/>
    <w:rsid w:val="00AF794F"/>
    <w:rsid w:val="00AF7B3D"/>
    <w:rsid w:val="00AF7BB8"/>
    <w:rsid w:val="00B0055D"/>
    <w:rsid w:val="00B0070E"/>
    <w:rsid w:val="00B007D5"/>
    <w:rsid w:val="00B01539"/>
    <w:rsid w:val="00B01E60"/>
    <w:rsid w:val="00B01E9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AF9"/>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8FB"/>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08"/>
    <w:rsid w:val="00B47347"/>
    <w:rsid w:val="00B47BFA"/>
    <w:rsid w:val="00B47F5B"/>
    <w:rsid w:val="00B50645"/>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0A3"/>
    <w:rsid w:val="00B551D5"/>
    <w:rsid w:val="00B55253"/>
    <w:rsid w:val="00B552E6"/>
    <w:rsid w:val="00B556B8"/>
    <w:rsid w:val="00B55811"/>
    <w:rsid w:val="00B5602B"/>
    <w:rsid w:val="00B56A81"/>
    <w:rsid w:val="00B6075F"/>
    <w:rsid w:val="00B607CB"/>
    <w:rsid w:val="00B607EB"/>
    <w:rsid w:val="00B60915"/>
    <w:rsid w:val="00B60BFD"/>
    <w:rsid w:val="00B60E0A"/>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52D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797"/>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6DC"/>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97B"/>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4AF1"/>
    <w:rsid w:val="00BE5C28"/>
    <w:rsid w:val="00BE661F"/>
    <w:rsid w:val="00BE6630"/>
    <w:rsid w:val="00BE6795"/>
    <w:rsid w:val="00BE6A39"/>
    <w:rsid w:val="00BE6D27"/>
    <w:rsid w:val="00BE7D0A"/>
    <w:rsid w:val="00BE7E4D"/>
    <w:rsid w:val="00BE7FB6"/>
    <w:rsid w:val="00BF0296"/>
    <w:rsid w:val="00BF052C"/>
    <w:rsid w:val="00BF0E8B"/>
    <w:rsid w:val="00BF0F08"/>
    <w:rsid w:val="00BF1B09"/>
    <w:rsid w:val="00BF1D9F"/>
    <w:rsid w:val="00BF2550"/>
    <w:rsid w:val="00BF2745"/>
    <w:rsid w:val="00BF3141"/>
    <w:rsid w:val="00BF34EA"/>
    <w:rsid w:val="00BF35C5"/>
    <w:rsid w:val="00BF36A5"/>
    <w:rsid w:val="00BF3E2A"/>
    <w:rsid w:val="00BF3E95"/>
    <w:rsid w:val="00BF41AB"/>
    <w:rsid w:val="00BF5182"/>
    <w:rsid w:val="00BF6728"/>
    <w:rsid w:val="00BF69A8"/>
    <w:rsid w:val="00BF6D7D"/>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261"/>
    <w:rsid w:val="00C053AD"/>
    <w:rsid w:val="00C05E88"/>
    <w:rsid w:val="00C0605E"/>
    <w:rsid w:val="00C06232"/>
    <w:rsid w:val="00C06319"/>
    <w:rsid w:val="00C065E8"/>
    <w:rsid w:val="00C06F4D"/>
    <w:rsid w:val="00C071C3"/>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5F2"/>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37FDC"/>
    <w:rsid w:val="00C40C0B"/>
    <w:rsid w:val="00C40F09"/>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09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115"/>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37"/>
    <w:rsid w:val="00C772AA"/>
    <w:rsid w:val="00C77714"/>
    <w:rsid w:val="00C77E3C"/>
    <w:rsid w:val="00C77F1B"/>
    <w:rsid w:val="00C82966"/>
    <w:rsid w:val="00C82B65"/>
    <w:rsid w:val="00C82BE4"/>
    <w:rsid w:val="00C83465"/>
    <w:rsid w:val="00C83C97"/>
    <w:rsid w:val="00C8460D"/>
    <w:rsid w:val="00C8489A"/>
    <w:rsid w:val="00C84CAF"/>
    <w:rsid w:val="00C850C4"/>
    <w:rsid w:val="00C85476"/>
    <w:rsid w:val="00C862AA"/>
    <w:rsid w:val="00C8631D"/>
    <w:rsid w:val="00C86C76"/>
    <w:rsid w:val="00C870DE"/>
    <w:rsid w:val="00C870F6"/>
    <w:rsid w:val="00C87A7D"/>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0B41"/>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78C1"/>
    <w:rsid w:val="00CA79B3"/>
    <w:rsid w:val="00CA79B6"/>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647"/>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1B29"/>
    <w:rsid w:val="00CD23CA"/>
    <w:rsid w:val="00CD23D3"/>
    <w:rsid w:val="00CD3078"/>
    <w:rsid w:val="00CD369B"/>
    <w:rsid w:val="00CD3E8D"/>
    <w:rsid w:val="00CD3EC1"/>
    <w:rsid w:val="00CD414C"/>
    <w:rsid w:val="00CD4161"/>
    <w:rsid w:val="00CD4422"/>
    <w:rsid w:val="00CD4A47"/>
    <w:rsid w:val="00CD544A"/>
    <w:rsid w:val="00CD58A8"/>
    <w:rsid w:val="00CD6C95"/>
    <w:rsid w:val="00CD6DE1"/>
    <w:rsid w:val="00CD78AA"/>
    <w:rsid w:val="00CD7C42"/>
    <w:rsid w:val="00CD7E3B"/>
    <w:rsid w:val="00CE059C"/>
    <w:rsid w:val="00CE0BC9"/>
    <w:rsid w:val="00CE1212"/>
    <w:rsid w:val="00CE18FF"/>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6491"/>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3B1F"/>
    <w:rsid w:val="00CF41C6"/>
    <w:rsid w:val="00CF487A"/>
    <w:rsid w:val="00CF4C9D"/>
    <w:rsid w:val="00CF5279"/>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5F1"/>
    <w:rsid w:val="00D228D4"/>
    <w:rsid w:val="00D2314C"/>
    <w:rsid w:val="00D232AD"/>
    <w:rsid w:val="00D237C3"/>
    <w:rsid w:val="00D23A58"/>
    <w:rsid w:val="00D24166"/>
    <w:rsid w:val="00D24180"/>
    <w:rsid w:val="00D24836"/>
    <w:rsid w:val="00D2539E"/>
    <w:rsid w:val="00D2568E"/>
    <w:rsid w:val="00D25F22"/>
    <w:rsid w:val="00D26366"/>
    <w:rsid w:val="00D2644C"/>
    <w:rsid w:val="00D266F8"/>
    <w:rsid w:val="00D26AB5"/>
    <w:rsid w:val="00D26B3F"/>
    <w:rsid w:val="00D27301"/>
    <w:rsid w:val="00D27440"/>
    <w:rsid w:val="00D27542"/>
    <w:rsid w:val="00D276B5"/>
    <w:rsid w:val="00D30184"/>
    <w:rsid w:val="00D3029C"/>
    <w:rsid w:val="00D30743"/>
    <w:rsid w:val="00D308B1"/>
    <w:rsid w:val="00D308E2"/>
    <w:rsid w:val="00D314C7"/>
    <w:rsid w:val="00D31656"/>
    <w:rsid w:val="00D32560"/>
    <w:rsid w:val="00D325EB"/>
    <w:rsid w:val="00D33B67"/>
    <w:rsid w:val="00D34863"/>
    <w:rsid w:val="00D34908"/>
    <w:rsid w:val="00D34A89"/>
    <w:rsid w:val="00D35008"/>
    <w:rsid w:val="00D35579"/>
    <w:rsid w:val="00D35B2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304"/>
    <w:rsid w:val="00D436B7"/>
    <w:rsid w:val="00D4372A"/>
    <w:rsid w:val="00D439F7"/>
    <w:rsid w:val="00D43A6E"/>
    <w:rsid w:val="00D43B02"/>
    <w:rsid w:val="00D43D40"/>
    <w:rsid w:val="00D43E16"/>
    <w:rsid w:val="00D44450"/>
    <w:rsid w:val="00D44A7B"/>
    <w:rsid w:val="00D44FAD"/>
    <w:rsid w:val="00D458A7"/>
    <w:rsid w:val="00D45CAF"/>
    <w:rsid w:val="00D45FA7"/>
    <w:rsid w:val="00D461A5"/>
    <w:rsid w:val="00D46987"/>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339"/>
    <w:rsid w:val="00D614C5"/>
    <w:rsid w:val="00D61CA3"/>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196C"/>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DC1"/>
    <w:rsid w:val="00D85E2D"/>
    <w:rsid w:val="00D86242"/>
    <w:rsid w:val="00D86B38"/>
    <w:rsid w:val="00D86C7E"/>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6711"/>
    <w:rsid w:val="00D97527"/>
    <w:rsid w:val="00D9783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C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53A9"/>
    <w:rsid w:val="00DD6323"/>
    <w:rsid w:val="00DD69B6"/>
    <w:rsid w:val="00DD6F40"/>
    <w:rsid w:val="00DD726A"/>
    <w:rsid w:val="00DD735A"/>
    <w:rsid w:val="00DD76DE"/>
    <w:rsid w:val="00DD7B4E"/>
    <w:rsid w:val="00DD7C1E"/>
    <w:rsid w:val="00DD7FC2"/>
    <w:rsid w:val="00DE057C"/>
    <w:rsid w:val="00DE1712"/>
    <w:rsid w:val="00DE2077"/>
    <w:rsid w:val="00DE2125"/>
    <w:rsid w:val="00DE21CA"/>
    <w:rsid w:val="00DE2924"/>
    <w:rsid w:val="00DE2D48"/>
    <w:rsid w:val="00DE3080"/>
    <w:rsid w:val="00DE36BD"/>
    <w:rsid w:val="00DE394C"/>
    <w:rsid w:val="00DE3C03"/>
    <w:rsid w:val="00DE40F4"/>
    <w:rsid w:val="00DE4438"/>
    <w:rsid w:val="00DE458C"/>
    <w:rsid w:val="00DE49FD"/>
    <w:rsid w:val="00DE4EB5"/>
    <w:rsid w:val="00DE5768"/>
    <w:rsid w:val="00DE58E1"/>
    <w:rsid w:val="00DE5D9D"/>
    <w:rsid w:val="00DE6474"/>
    <w:rsid w:val="00DE6926"/>
    <w:rsid w:val="00DE6AE7"/>
    <w:rsid w:val="00DE6C13"/>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2C82"/>
    <w:rsid w:val="00E0337B"/>
    <w:rsid w:val="00E033A1"/>
    <w:rsid w:val="00E037A6"/>
    <w:rsid w:val="00E03A0C"/>
    <w:rsid w:val="00E0434E"/>
    <w:rsid w:val="00E04C3B"/>
    <w:rsid w:val="00E050C5"/>
    <w:rsid w:val="00E052C5"/>
    <w:rsid w:val="00E054CB"/>
    <w:rsid w:val="00E059EE"/>
    <w:rsid w:val="00E05BC3"/>
    <w:rsid w:val="00E068D7"/>
    <w:rsid w:val="00E07234"/>
    <w:rsid w:val="00E103AE"/>
    <w:rsid w:val="00E1089A"/>
    <w:rsid w:val="00E109BD"/>
    <w:rsid w:val="00E10EEB"/>
    <w:rsid w:val="00E11207"/>
    <w:rsid w:val="00E12229"/>
    <w:rsid w:val="00E12507"/>
    <w:rsid w:val="00E13562"/>
    <w:rsid w:val="00E1405E"/>
    <w:rsid w:val="00E14231"/>
    <w:rsid w:val="00E143EB"/>
    <w:rsid w:val="00E1457E"/>
    <w:rsid w:val="00E14F78"/>
    <w:rsid w:val="00E15783"/>
    <w:rsid w:val="00E1593B"/>
    <w:rsid w:val="00E162AF"/>
    <w:rsid w:val="00E16761"/>
    <w:rsid w:val="00E16B2E"/>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A4D"/>
    <w:rsid w:val="00E40BD5"/>
    <w:rsid w:val="00E40CF9"/>
    <w:rsid w:val="00E4144F"/>
    <w:rsid w:val="00E417FA"/>
    <w:rsid w:val="00E41CB0"/>
    <w:rsid w:val="00E41CFC"/>
    <w:rsid w:val="00E41E10"/>
    <w:rsid w:val="00E41F65"/>
    <w:rsid w:val="00E4230F"/>
    <w:rsid w:val="00E424FB"/>
    <w:rsid w:val="00E425C2"/>
    <w:rsid w:val="00E42F76"/>
    <w:rsid w:val="00E4359B"/>
    <w:rsid w:val="00E43621"/>
    <w:rsid w:val="00E444A8"/>
    <w:rsid w:val="00E455E8"/>
    <w:rsid w:val="00E45615"/>
    <w:rsid w:val="00E456F1"/>
    <w:rsid w:val="00E45BBE"/>
    <w:rsid w:val="00E45D5B"/>
    <w:rsid w:val="00E469A2"/>
    <w:rsid w:val="00E46C9D"/>
    <w:rsid w:val="00E46DEC"/>
    <w:rsid w:val="00E471DC"/>
    <w:rsid w:val="00E47753"/>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09F"/>
    <w:rsid w:val="00E771F4"/>
    <w:rsid w:val="00E77A67"/>
    <w:rsid w:val="00E77F4A"/>
    <w:rsid w:val="00E8056B"/>
    <w:rsid w:val="00E80799"/>
    <w:rsid w:val="00E81265"/>
    <w:rsid w:val="00E812F2"/>
    <w:rsid w:val="00E81AE3"/>
    <w:rsid w:val="00E81B36"/>
    <w:rsid w:val="00E81E99"/>
    <w:rsid w:val="00E82327"/>
    <w:rsid w:val="00E82625"/>
    <w:rsid w:val="00E82A9E"/>
    <w:rsid w:val="00E82FBE"/>
    <w:rsid w:val="00E833B7"/>
    <w:rsid w:val="00E83A26"/>
    <w:rsid w:val="00E83D7E"/>
    <w:rsid w:val="00E83EBA"/>
    <w:rsid w:val="00E841BF"/>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962"/>
    <w:rsid w:val="00EA5A78"/>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468"/>
    <w:rsid w:val="00EB37F4"/>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CCA"/>
    <w:rsid w:val="00EC5E9C"/>
    <w:rsid w:val="00EC6847"/>
    <w:rsid w:val="00EC6E3C"/>
    <w:rsid w:val="00EC6F36"/>
    <w:rsid w:val="00ED0333"/>
    <w:rsid w:val="00ED046D"/>
    <w:rsid w:val="00ED0550"/>
    <w:rsid w:val="00ED0787"/>
    <w:rsid w:val="00ED0C11"/>
    <w:rsid w:val="00ED0D47"/>
    <w:rsid w:val="00ED0E95"/>
    <w:rsid w:val="00ED11B8"/>
    <w:rsid w:val="00ED1291"/>
    <w:rsid w:val="00ED150F"/>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9DA"/>
    <w:rsid w:val="00EE0F71"/>
    <w:rsid w:val="00EE1A79"/>
    <w:rsid w:val="00EE1EE6"/>
    <w:rsid w:val="00EE20C0"/>
    <w:rsid w:val="00EE3031"/>
    <w:rsid w:val="00EE32E7"/>
    <w:rsid w:val="00EE48BE"/>
    <w:rsid w:val="00EE4B4B"/>
    <w:rsid w:val="00EE4D21"/>
    <w:rsid w:val="00EE4D7C"/>
    <w:rsid w:val="00EE5223"/>
    <w:rsid w:val="00EE5865"/>
    <w:rsid w:val="00EE5C13"/>
    <w:rsid w:val="00EE630C"/>
    <w:rsid w:val="00EE6B9C"/>
    <w:rsid w:val="00EE6D2C"/>
    <w:rsid w:val="00EE6F31"/>
    <w:rsid w:val="00EE706F"/>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DFA"/>
    <w:rsid w:val="00EF6E53"/>
    <w:rsid w:val="00EF6EB0"/>
    <w:rsid w:val="00EF70BB"/>
    <w:rsid w:val="00EF7131"/>
    <w:rsid w:val="00EF7F43"/>
    <w:rsid w:val="00F00346"/>
    <w:rsid w:val="00F00B08"/>
    <w:rsid w:val="00F00B24"/>
    <w:rsid w:val="00F00C6D"/>
    <w:rsid w:val="00F01F8C"/>
    <w:rsid w:val="00F0247F"/>
    <w:rsid w:val="00F0285C"/>
    <w:rsid w:val="00F028D1"/>
    <w:rsid w:val="00F02A16"/>
    <w:rsid w:val="00F02ACF"/>
    <w:rsid w:val="00F030A2"/>
    <w:rsid w:val="00F0331F"/>
    <w:rsid w:val="00F036D5"/>
    <w:rsid w:val="00F03E48"/>
    <w:rsid w:val="00F047E3"/>
    <w:rsid w:val="00F04879"/>
    <w:rsid w:val="00F04AC4"/>
    <w:rsid w:val="00F05626"/>
    <w:rsid w:val="00F057A6"/>
    <w:rsid w:val="00F05903"/>
    <w:rsid w:val="00F05EB5"/>
    <w:rsid w:val="00F0636C"/>
    <w:rsid w:val="00F07693"/>
    <w:rsid w:val="00F07CAD"/>
    <w:rsid w:val="00F07E5E"/>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3E26"/>
    <w:rsid w:val="00F14057"/>
    <w:rsid w:val="00F14100"/>
    <w:rsid w:val="00F14B10"/>
    <w:rsid w:val="00F14D8C"/>
    <w:rsid w:val="00F14FF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4CDD"/>
    <w:rsid w:val="00F2561D"/>
    <w:rsid w:val="00F25783"/>
    <w:rsid w:val="00F2584C"/>
    <w:rsid w:val="00F265E9"/>
    <w:rsid w:val="00F26618"/>
    <w:rsid w:val="00F267A7"/>
    <w:rsid w:val="00F26A54"/>
    <w:rsid w:val="00F26BBB"/>
    <w:rsid w:val="00F26BC3"/>
    <w:rsid w:val="00F26FAC"/>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573"/>
    <w:rsid w:val="00F4458E"/>
    <w:rsid w:val="00F447B5"/>
    <w:rsid w:val="00F45087"/>
    <w:rsid w:val="00F45116"/>
    <w:rsid w:val="00F46546"/>
    <w:rsid w:val="00F46B49"/>
    <w:rsid w:val="00F47691"/>
    <w:rsid w:val="00F50C8F"/>
    <w:rsid w:val="00F5142B"/>
    <w:rsid w:val="00F51ABB"/>
    <w:rsid w:val="00F51C51"/>
    <w:rsid w:val="00F51FF6"/>
    <w:rsid w:val="00F52721"/>
    <w:rsid w:val="00F52E82"/>
    <w:rsid w:val="00F531AC"/>
    <w:rsid w:val="00F53350"/>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623"/>
    <w:rsid w:val="00F6564E"/>
    <w:rsid w:val="00F6582A"/>
    <w:rsid w:val="00F6589E"/>
    <w:rsid w:val="00F65E73"/>
    <w:rsid w:val="00F65F9E"/>
    <w:rsid w:val="00F66DC5"/>
    <w:rsid w:val="00F66EF9"/>
    <w:rsid w:val="00F67B0F"/>
    <w:rsid w:val="00F70213"/>
    <w:rsid w:val="00F706F6"/>
    <w:rsid w:val="00F70791"/>
    <w:rsid w:val="00F71108"/>
    <w:rsid w:val="00F712FA"/>
    <w:rsid w:val="00F72178"/>
    <w:rsid w:val="00F7244D"/>
    <w:rsid w:val="00F72470"/>
    <w:rsid w:val="00F729C0"/>
    <w:rsid w:val="00F73991"/>
    <w:rsid w:val="00F73CB9"/>
    <w:rsid w:val="00F743CB"/>
    <w:rsid w:val="00F7458E"/>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E3C"/>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D91"/>
    <w:rsid w:val="00F86231"/>
    <w:rsid w:val="00F8650C"/>
    <w:rsid w:val="00F86629"/>
    <w:rsid w:val="00F8681F"/>
    <w:rsid w:val="00F86AB5"/>
    <w:rsid w:val="00F86FB5"/>
    <w:rsid w:val="00F873ED"/>
    <w:rsid w:val="00F87425"/>
    <w:rsid w:val="00F87A20"/>
    <w:rsid w:val="00F900BD"/>
    <w:rsid w:val="00F905A3"/>
    <w:rsid w:val="00F90ECD"/>
    <w:rsid w:val="00F91575"/>
    <w:rsid w:val="00F9166A"/>
    <w:rsid w:val="00F917E5"/>
    <w:rsid w:val="00F91F08"/>
    <w:rsid w:val="00F9201C"/>
    <w:rsid w:val="00F9212F"/>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1B9"/>
    <w:rsid w:val="00F977AA"/>
    <w:rsid w:val="00F97B27"/>
    <w:rsid w:val="00FA0051"/>
    <w:rsid w:val="00FA03C6"/>
    <w:rsid w:val="00FA0BB6"/>
    <w:rsid w:val="00FA16D8"/>
    <w:rsid w:val="00FA1AE0"/>
    <w:rsid w:val="00FA1F0F"/>
    <w:rsid w:val="00FA22CC"/>
    <w:rsid w:val="00FA2448"/>
    <w:rsid w:val="00FA32C2"/>
    <w:rsid w:val="00FA337D"/>
    <w:rsid w:val="00FA3635"/>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3EF4"/>
    <w:rsid w:val="00FB44A0"/>
    <w:rsid w:val="00FB48F8"/>
    <w:rsid w:val="00FB50FC"/>
    <w:rsid w:val="00FB5F10"/>
    <w:rsid w:val="00FB6486"/>
    <w:rsid w:val="00FB6B4A"/>
    <w:rsid w:val="00FB6D75"/>
    <w:rsid w:val="00FB6DF8"/>
    <w:rsid w:val="00FB6E0A"/>
    <w:rsid w:val="00FB7163"/>
    <w:rsid w:val="00FB735C"/>
    <w:rsid w:val="00FB74B4"/>
    <w:rsid w:val="00FB7959"/>
    <w:rsid w:val="00FC0109"/>
    <w:rsid w:val="00FC1C77"/>
    <w:rsid w:val="00FC2B58"/>
    <w:rsid w:val="00FC2C0F"/>
    <w:rsid w:val="00FC2EF1"/>
    <w:rsid w:val="00FC380D"/>
    <w:rsid w:val="00FC3979"/>
    <w:rsid w:val="00FC3AEF"/>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2793"/>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7B5"/>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0D8"/>
    <w:rsid w:val="00FF619C"/>
    <w:rsid w:val="00FF62BD"/>
    <w:rsid w:val="00FF66A0"/>
    <w:rsid w:val="00FF6AF4"/>
    <w:rsid w:val="00FF6B56"/>
    <w:rsid w:val="00FF71BC"/>
    <w:rsid w:val="00FF73E8"/>
    <w:rsid w:val="00FF7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AEE5F"/>
  <w15:docId w15:val="{80735573-F4A9-4BAA-9F6B-B4486D8D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7107768">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63427964">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4455923">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32070375">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17346232">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869682207">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19313167">
      <w:bodyDiv w:val="1"/>
      <w:marLeft w:val="0"/>
      <w:marRight w:val="0"/>
      <w:marTop w:val="0"/>
      <w:marBottom w:val="0"/>
      <w:divBdr>
        <w:top w:val="none" w:sz="0" w:space="0" w:color="auto"/>
        <w:left w:val="none" w:sz="0" w:space="0" w:color="auto"/>
        <w:bottom w:val="none" w:sz="0" w:space="0" w:color="auto"/>
        <w:right w:val="none" w:sz="0" w:space="0" w:color="auto"/>
      </w:divBdr>
    </w:div>
    <w:div w:id="2020738691">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ED408B1-047D-4D73-9431-EDC0BDAD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874</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1033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sdida</dc:creator>
  <cp:lastModifiedBy>DipeMessTC1</cp:lastModifiedBy>
  <cp:revision>9</cp:revision>
  <cp:lastPrinted>2023-08-31T08:15:00Z</cp:lastPrinted>
  <dcterms:created xsi:type="dcterms:W3CDTF">2023-09-06T15:36:00Z</dcterms:created>
  <dcterms:modified xsi:type="dcterms:W3CDTF">2023-09-06T15:59:00Z</dcterms:modified>
</cp:coreProperties>
</file>